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7" w:type="dxa"/>
        <w:tblInd w:w="-341" w:type="dxa"/>
        <w:tblLook w:val="01E0" w:firstRow="1" w:lastRow="1" w:firstColumn="1" w:lastColumn="1" w:noHBand="0" w:noVBand="0"/>
      </w:tblPr>
      <w:tblGrid>
        <w:gridCol w:w="4320"/>
        <w:gridCol w:w="1717"/>
        <w:gridCol w:w="4320"/>
      </w:tblGrid>
      <w:tr w:rsidR="00822639" w:rsidTr="00822639">
        <w:trPr>
          <w:cantSplit/>
        </w:trPr>
        <w:tc>
          <w:tcPr>
            <w:tcW w:w="4320" w:type="dxa"/>
          </w:tcPr>
          <w:p w:rsidR="00822639" w:rsidRDefault="00822639">
            <w:pPr>
              <w:jc w:val="center"/>
              <w:rPr>
                <w:rFonts w:ascii="TimBashk" w:hAnsi="TimBashk"/>
                <w:bCs/>
                <w:sz w:val="18"/>
                <w:szCs w:val="18"/>
              </w:rPr>
            </w:pPr>
          </w:p>
          <w:p w:rsidR="00822639" w:rsidRDefault="00822639">
            <w:pPr>
              <w:jc w:val="center"/>
              <w:rPr>
                <w:rFonts w:ascii="TimBashk" w:hAnsi="TimBashk"/>
                <w:bCs/>
                <w:sz w:val="18"/>
                <w:szCs w:val="18"/>
              </w:rPr>
            </w:pPr>
            <w:r>
              <w:rPr>
                <w:rFonts w:ascii="TimBashk" w:hAnsi="TimBashk"/>
                <w:bCs/>
                <w:sz w:val="18"/>
                <w:szCs w:val="18"/>
              </w:rPr>
              <w:t xml:space="preserve">       БАШ</w:t>
            </w:r>
            <w:proofErr w:type="gramStart"/>
            <w:r>
              <w:rPr>
                <w:rFonts w:ascii="TimBashk" w:hAnsi="TimBashk"/>
                <w:bCs/>
                <w:sz w:val="18"/>
                <w:szCs w:val="18"/>
              </w:rPr>
              <w:t>?О</w:t>
            </w:r>
            <w:proofErr w:type="gramEnd"/>
            <w:r>
              <w:rPr>
                <w:rFonts w:ascii="TimBashk" w:hAnsi="TimBashk"/>
                <w:bCs/>
                <w:sz w:val="18"/>
                <w:szCs w:val="18"/>
              </w:rPr>
              <w:t>РТОСТАН РЕСПУБЛИКА№Ы</w:t>
            </w:r>
          </w:p>
          <w:p w:rsidR="00822639" w:rsidRDefault="00822639">
            <w:pPr>
              <w:jc w:val="center"/>
              <w:rPr>
                <w:rFonts w:ascii="TimBashk" w:hAnsi="TimBashk"/>
                <w:bCs/>
                <w:sz w:val="18"/>
                <w:szCs w:val="18"/>
              </w:rPr>
            </w:pPr>
            <w:r>
              <w:rPr>
                <w:rFonts w:ascii="TimBashk" w:hAnsi="TimBashk"/>
                <w:bCs/>
                <w:sz w:val="18"/>
                <w:szCs w:val="18"/>
              </w:rPr>
              <w:t>М</w:t>
            </w:r>
            <w:proofErr w:type="gramStart"/>
            <w:r>
              <w:rPr>
                <w:rFonts w:ascii="TimBashk" w:hAnsi="TimBashk"/>
                <w:bCs/>
                <w:sz w:val="18"/>
                <w:szCs w:val="18"/>
              </w:rPr>
              <w:t>»С</w:t>
            </w:r>
            <w:proofErr w:type="gramEnd"/>
            <w:r>
              <w:rPr>
                <w:rFonts w:ascii="TimBashk" w:hAnsi="TimBashk"/>
                <w:bCs/>
                <w:sz w:val="18"/>
                <w:szCs w:val="18"/>
              </w:rPr>
              <w:t>ЕТЛЕ РАЙОНЫ</w:t>
            </w:r>
          </w:p>
          <w:p w:rsidR="00822639" w:rsidRDefault="00822639">
            <w:pPr>
              <w:pStyle w:val="4"/>
              <w:tabs>
                <w:tab w:val="num" w:pos="0"/>
              </w:tabs>
              <w:ind w:left="864" w:hanging="864"/>
              <w:rPr>
                <w:b w:val="0"/>
                <w:sz w:val="18"/>
                <w:szCs w:val="18"/>
              </w:rPr>
            </w:pPr>
            <w:r>
              <w:rPr>
                <w:b w:val="0"/>
                <w:sz w:val="18"/>
                <w:szCs w:val="18"/>
              </w:rPr>
              <w:t>МУНИЦИПАЛЬ РАЙОНЫНЫ*</w:t>
            </w:r>
          </w:p>
          <w:p w:rsidR="00822639" w:rsidRDefault="00822639">
            <w:pPr>
              <w:jc w:val="center"/>
              <w:rPr>
                <w:rFonts w:ascii="TimBashk" w:hAnsi="TimBashk"/>
                <w:sz w:val="18"/>
                <w:szCs w:val="18"/>
              </w:rPr>
            </w:pPr>
            <w:r>
              <w:rPr>
                <w:rFonts w:ascii="TimBashk" w:hAnsi="TimBashk"/>
                <w:sz w:val="18"/>
                <w:szCs w:val="18"/>
              </w:rPr>
              <w:t>ЙОНОС  АУЫЛ СОВЕТЫ</w:t>
            </w:r>
          </w:p>
          <w:p w:rsidR="00822639" w:rsidRDefault="00822639">
            <w:pPr>
              <w:jc w:val="center"/>
              <w:rPr>
                <w:rFonts w:ascii="TimBashk" w:hAnsi="TimBashk"/>
                <w:sz w:val="18"/>
                <w:szCs w:val="18"/>
              </w:rPr>
            </w:pPr>
            <w:r>
              <w:rPr>
                <w:rFonts w:ascii="TimBashk" w:hAnsi="TimBashk"/>
                <w:sz w:val="18"/>
                <w:szCs w:val="18"/>
              </w:rPr>
              <w:t>АУЫЛ БИ</w:t>
            </w:r>
            <w:proofErr w:type="gramStart"/>
            <w:r>
              <w:rPr>
                <w:rFonts w:ascii="TimBashk" w:hAnsi="TimBashk"/>
                <w:sz w:val="18"/>
                <w:szCs w:val="18"/>
              </w:rPr>
              <w:t>Л»</w:t>
            </w:r>
            <w:proofErr w:type="gramEnd"/>
            <w:r>
              <w:rPr>
                <w:rFonts w:ascii="TimBashk" w:hAnsi="TimBashk"/>
                <w:sz w:val="18"/>
                <w:szCs w:val="18"/>
              </w:rPr>
              <w:t>М»№Е</w:t>
            </w:r>
          </w:p>
          <w:p w:rsidR="00822639" w:rsidRDefault="00822639">
            <w:pPr>
              <w:pStyle w:val="4"/>
              <w:tabs>
                <w:tab w:val="num" w:pos="0"/>
              </w:tabs>
              <w:ind w:left="864" w:hanging="864"/>
              <w:rPr>
                <w:b w:val="0"/>
                <w:sz w:val="18"/>
                <w:szCs w:val="18"/>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-57785</wp:posOffset>
                      </wp:positionH>
                      <wp:positionV relativeFrom="paragraph">
                        <wp:posOffset>264160</wp:posOffset>
                      </wp:positionV>
                      <wp:extent cx="6515100" cy="40005"/>
                      <wp:effectExtent l="37465" t="35560" r="29210" b="2921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40005"/>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20.8pt" to="508.4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" strokeweight="4.5pt">
                      <v:stroke linestyle="thinThick"/>
                    </v:line>
                  </w:pict>
                </mc:Fallback>
              </mc:AlternateContent>
            </w:r>
            <w:r>
              <w:rPr>
                <w:b w:val="0"/>
                <w:sz w:val="18"/>
                <w:szCs w:val="18"/>
              </w:rPr>
              <w:t xml:space="preserve"> ХАКИМИ</w:t>
            </w:r>
            <w:proofErr w:type="gramStart"/>
            <w:r>
              <w:rPr>
                <w:b w:val="0"/>
                <w:sz w:val="18"/>
                <w:szCs w:val="18"/>
              </w:rPr>
              <w:t>»Т</w:t>
            </w:r>
            <w:proofErr w:type="gramEnd"/>
            <w:r>
              <w:rPr>
                <w:b w:val="0"/>
                <w:sz w:val="18"/>
                <w:szCs w:val="18"/>
              </w:rPr>
              <w:t>Е</w:t>
            </w:r>
          </w:p>
        </w:tc>
        <w:tc>
          <w:tcPr>
            <w:tcW w:w="1717" w:type="dxa"/>
            <w:hideMark/>
          </w:tcPr>
          <w:p w:rsidR="00822639" w:rsidRDefault="00822639">
            <w:pPr>
              <w:jc w:val="center"/>
              <w:rPr>
                <w:rFonts w:ascii="Bash" w:hAnsi="Bash"/>
                <w:sz w:val="18"/>
                <w:szCs w:val="18"/>
              </w:rPr>
            </w:pPr>
            <w:r>
              <w:rPr>
                <w:noProof/>
                <w:sz w:val="18"/>
                <w:szCs w:val="18"/>
                <w:lang w:eastAsia="ru-RU"/>
              </w:rPr>
              <w:drawing>
                <wp:inline distT="0" distB="0" distL="0" distR="0">
                  <wp:extent cx="833120" cy="1026160"/>
                  <wp:effectExtent l="0" t="0" r="508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3120" cy="1026160"/>
                          </a:xfrm>
                          <a:prstGeom prst="rect">
                            <a:avLst/>
                          </a:prstGeom>
                          <a:noFill/>
                          <a:ln>
                            <a:noFill/>
                          </a:ln>
                        </pic:spPr>
                      </pic:pic>
                    </a:graphicData>
                  </a:graphic>
                </wp:inline>
              </w:drawing>
            </w:r>
          </w:p>
        </w:tc>
        <w:tc>
          <w:tcPr>
            <w:tcW w:w="4320" w:type="dxa"/>
          </w:tcPr>
          <w:p w:rsidR="00822639" w:rsidRDefault="00822639">
            <w:pPr>
              <w:jc w:val="center"/>
              <w:rPr>
                <w:bCs/>
                <w:sz w:val="18"/>
                <w:szCs w:val="18"/>
              </w:rPr>
            </w:pPr>
          </w:p>
          <w:p w:rsidR="00822639" w:rsidRDefault="00822639">
            <w:pPr>
              <w:jc w:val="center"/>
              <w:rPr>
                <w:bCs/>
                <w:sz w:val="18"/>
                <w:szCs w:val="18"/>
              </w:rPr>
            </w:pPr>
            <w:r>
              <w:rPr>
                <w:bCs/>
                <w:sz w:val="18"/>
                <w:szCs w:val="18"/>
              </w:rPr>
              <w:t>АДМИНИСТРАЦИЯ</w:t>
            </w:r>
          </w:p>
          <w:p w:rsidR="00822639" w:rsidRDefault="00822639">
            <w:pPr>
              <w:jc w:val="center"/>
              <w:rPr>
                <w:bCs/>
                <w:sz w:val="18"/>
                <w:szCs w:val="18"/>
              </w:rPr>
            </w:pPr>
            <w:r>
              <w:rPr>
                <w:bCs/>
                <w:sz w:val="18"/>
                <w:szCs w:val="18"/>
              </w:rPr>
              <w:t>СЕЛЬСКОГО ПОСЕЛЕНИЯ</w:t>
            </w:r>
          </w:p>
          <w:p w:rsidR="00822639" w:rsidRDefault="00822639">
            <w:pPr>
              <w:jc w:val="center"/>
              <w:rPr>
                <w:bCs/>
                <w:sz w:val="18"/>
                <w:szCs w:val="18"/>
              </w:rPr>
            </w:pPr>
            <w:r>
              <w:rPr>
                <w:bCs/>
                <w:sz w:val="18"/>
                <w:szCs w:val="18"/>
              </w:rPr>
              <w:t>ЮНУСОВСКИЙ СЕЛЬСОВЕТ</w:t>
            </w:r>
          </w:p>
          <w:p w:rsidR="00822639" w:rsidRDefault="00822639">
            <w:pPr>
              <w:jc w:val="center"/>
              <w:rPr>
                <w:bCs/>
                <w:sz w:val="18"/>
                <w:szCs w:val="18"/>
              </w:rPr>
            </w:pPr>
            <w:r>
              <w:rPr>
                <w:bCs/>
                <w:sz w:val="18"/>
                <w:szCs w:val="18"/>
              </w:rPr>
              <w:t>МУНИЦИПАЛЬНОГО РАЙОНА</w:t>
            </w:r>
          </w:p>
          <w:p w:rsidR="00822639" w:rsidRDefault="00822639">
            <w:pPr>
              <w:jc w:val="center"/>
              <w:rPr>
                <w:bCs/>
                <w:sz w:val="18"/>
                <w:szCs w:val="18"/>
              </w:rPr>
            </w:pPr>
            <w:r>
              <w:rPr>
                <w:bCs/>
                <w:sz w:val="18"/>
                <w:szCs w:val="18"/>
              </w:rPr>
              <w:t>МЕЧЕТЛИНСКИЙ РАЙОН</w:t>
            </w:r>
          </w:p>
          <w:p w:rsidR="00822639" w:rsidRDefault="00822639">
            <w:pPr>
              <w:jc w:val="center"/>
              <w:rPr>
                <w:bCs/>
                <w:sz w:val="18"/>
                <w:szCs w:val="18"/>
              </w:rPr>
            </w:pPr>
            <w:r>
              <w:rPr>
                <w:bCs/>
                <w:sz w:val="18"/>
                <w:szCs w:val="18"/>
              </w:rPr>
              <w:t>РЕСПУБЛИКИ  БАШКОРТОСТАН</w:t>
            </w:r>
          </w:p>
          <w:p w:rsidR="00822639" w:rsidRDefault="00822639">
            <w:pPr>
              <w:jc w:val="center"/>
              <w:rPr>
                <w:sz w:val="18"/>
                <w:szCs w:val="18"/>
              </w:rPr>
            </w:pPr>
          </w:p>
        </w:tc>
      </w:tr>
    </w:tbl>
    <w:p w:rsidR="00822639" w:rsidRDefault="00822639" w:rsidP="00822639">
      <w:pPr>
        <w:rPr>
          <w:rFonts w:ascii="Bash" w:hAnsi="Bash"/>
          <w:sz w:val="18"/>
          <w:szCs w:val="18"/>
        </w:rPr>
      </w:pPr>
      <w:r>
        <w:rPr>
          <w:sz w:val="18"/>
          <w:szCs w:val="18"/>
          <w:lang w:val="en-US"/>
        </w:rPr>
        <w:t xml:space="preserve">                                          </w:t>
      </w:r>
    </w:p>
    <w:p w:rsidR="00822639" w:rsidRDefault="00822639" w:rsidP="00822639">
      <w:pPr>
        <w:jc w:val="both"/>
        <w:rPr>
          <w:b/>
          <w:sz w:val="28"/>
          <w:szCs w:val="28"/>
        </w:rPr>
      </w:pPr>
      <w:r>
        <w:rPr>
          <w:rFonts w:ascii="TimBashk" w:hAnsi="TimBashk"/>
          <w:b/>
          <w:sz w:val="28"/>
          <w:szCs w:val="28"/>
        </w:rPr>
        <w:t xml:space="preserve">    ?АРАР</w:t>
      </w:r>
      <w:r>
        <w:rPr>
          <w:rFonts w:ascii="TimBashk" w:hAnsi="TimBashk"/>
          <w:b/>
          <w:sz w:val="28"/>
          <w:szCs w:val="28"/>
        </w:rPr>
        <w:tab/>
      </w:r>
      <w:r>
        <w:rPr>
          <w:rFonts w:ascii="Bash" w:hAnsi="Bash"/>
          <w:b/>
          <w:sz w:val="28"/>
          <w:szCs w:val="28"/>
        </w:rPr>
        <w:tab/>
      </w:r>
      <w:r>
        <w:rPr>
          <w:rFonts w:ascii="Bash" w:hAnsi="Bash"/>
          <w:b/>
          <w:sz w:val="28"/>
          <w:szCs w:val="28"/>
        </w:rPr>
        <w:tab/>
      </w:r>
      <w:r>
        <w:rPr>
          <w:rFonts w:ascii="Bash" w:hAnsi="Bash"/>
          <w:b/>
          <w:sz w:val="28"/>
          <w:szCs w:val="28"/>
        </w:rPr>
        <w:tab/>
      </w:r>
      <w:r>
        <w:rPr>
          <w:rFonts w:ascii="Bash" w:hAnsi="Bash"/>
          <w:b/>
          <w:sz w:val="28"/>
          <w:szCs w:val="28"/>
        </w:rPr>
        <w:tab/>
        <w:t xml:space="preserve">                      </w:t>
      </w:r>
      <w:r>
        <w:rPr>
          <w:b/>
          <w:sz w:val="28"/>
          <w:szCs w:val="28"/>
        </w:rPr>
        <w:t xml:space="preserve">ПОСТАНОВЛЕНИЕ </w:t>
      </w:r>
    </w:p>
    <w:p w:rsidR="00822639" w:rsidRDefault="00822639" w:rsidP="00822639">
      <w:pPr>
        <w:tabs>
          <w:tab w:val="left" w:pos="6600"/>
        </w:tabs>
        <w:ind w:left="624"/>
        <w:jc w:val="center"/>
        <w:rPr>
          <w:b/>
          <w:sz w:val="26"/>
          <w:szCs w:val="26"/>
        </w:rPr>
      </w:pPr>
    </w:p>
    <w:p w:rsidR="00822639" w:rsidRDefault="00822639" w:rsidP="00822639">
      <w:pPr>
        <w:ind w:left="624"/>
        <w:rPr>
          <w:b/>
          <w:sz w:val="28"/>
          <w:szCs w:val="28"/>
        </w:rPr>
      </w:pPr>
      <w:r>
        <w:rPr>
          <w:rFonts w:ascii="TimBashk" w:hAnsi="TimBashk"/>
          <w:b/>
          <w:sz w:val="28"/>
          <w:szCs w:val="28"/>
        </w:rPr>
        <w:t xml:space="preserve"> </w:t>
      </w:r>
    </w:p>
    <w:p w:rsidR="00822639" w:rsidRDefault="00822639" w:rsidP="00822639">
      <w:pPr>
        <w:ind w:left="624"/>
        <w:rPr>
          <w:sz w:val="16"/>
        </w:rPr>
      </w:pPr>
    </w:p>
    <w:p w:rsidR="00822639" w:rsidRDefault="00822639" w:rsidP="00822639">
      <w:pPr>
        <w:ind w:left="624"/>
        <w:rPr>
          <w:sz w:val="16"/>
        </w:rPr>
      </w:pPr>
    </w:p>
    <w:p w:rsidR="00822639" w:rsidRDefault="00822639" w:rsidP="00822639">
      <w:pPr>
        <w:spacing w:line="360" w:lineRule="auto"/>
        <w:rPr>
          <w:sz w:val="28"/>
          <w:szCs w:val="28"/>
        </w:rPr>
      </w:pPr>
      <w:r>
        <w:rPr>
          <w:sz w:val="28"/>
          <w:szCs w:val="28"/>
        </w:rPr>
        <w:t>« 05 »  октября  2016 й.                  №  61</w:t>
      </w:r>
      <w:r>
        <w:rPr>
          <w:sz w:val="28"/>
          <w:szCs w:val="28"/>
        </w:rPr>
        <w:tab/>
        <w:t xml:space="preserve">                  от 05 октября 2016 года</w:t>
      </w:r>
    </w:p>
    <w:p w:rsidR="00822639" w:rsidRDefault="00822639" w:rsidP="00822639">
      <w:r>
        <w:t xml:space="preserve"> </w:t>
      </w:r>
    </w:p>
    <w:p w:rsidR="00822639" w:rsidRDefault="00822639" w:rsidP="00822639">
      <w:pPr>
        <w:pStyle w:val="Style11"/>
        <w:widowControl/>
        <w:jc w:val="center"/>
        <w:rPr>
          <w:rStyle w:val="FontStyle16"/>
          <w:sz w:val="28"/>
          <w:szCs w:val="28"/>
        </w:rPr>
      </w:pPr>
      <w:r>
        <w:rPr>
          <w:rStyle w:val="FontStyle16"/>
          <w:sz w:val="28"/>
          <w:szCs w:val="28"/>
        </w:rPr>
        <w:t xml:space="preserve">Об утверждении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w:t>
      </w:r>
      <w:proofErr w:type="spellStart"/>
      <w:r>
        <w:rPr>
          <w:rStyle w:val="FontStyle16"/>
          <w:sz w:val="28"/>
          <w:szCs w:val="28"/>
        </w:rPr>
        <w:t>Юнусовский</w:t>
      </w:r>
      <w:proofErr w:type="spellEnd"/>
      <w:r>
        <w:rPr>
          <w:rStyle w:val="FontStyle16"/>
          <w:sz w:val="28"/>
          <w:szCs w:val="28"/>
        </w:rPr>
        <w:t xml:space="preserve"> сельсовет муниципального района </w:t>
      </w:r>
      <w:proofErr w:type="spellStart"/>
      <w:r>
        <w:rPr>
          <w:rStyle w:val="FontStyle16"/>
          <w:sz w:val="28"/>
          <w:szCs w:val="28"/>
        </w:rPr>
        <w:t>Мечетлинский</w:t>
      </w:r>
      <w:proofErr w:type="spellEnd"/>
      <w:r>
        <w:rPr>
          <w:rStyle w:val="FontStyle16"/>
          <w:sz w:val="28"/>
          <w:szCs w:val="28"/>
        </w:rPr>
        <w:t xml:space="preserve"> район Республики Башкортостан</w:t>
      </w:r>
    </w:p>
    <w:p w:rsidR="00822639" w:rsidRDefault="00822639" w:rsidP="00822639">
      <w:pPr>
        <w:pStyle w:val="Style11"/>
        <w:widowControl/>
        <w:jc w:val="center"/>
        <w:rPr>
          <w:rStyle w:val="FontStyle16"/>
          <w:sz w:val="28"/>
          <w:szCs w:val="28"/>
        </w:rPr>
      </w:pPr>
    </w:p>
    <w:p w:rsidR="00822639" w:rsidRDefault="00822639" w:rsidP="00822639">
      <w:pPr>
        <w:pStyle w:val="Style12"/>
        <w:widowControl/>
        <w:jc w:val="both"/>
        <w:rPr>
          <w:rStyle w:val="FontStyle17"/>
          <w:sz w:val="28"/>
          <w:szCs w:val="28"/>
        </w:rPr>
      </w:pPr>
      <w:r>
        <w:rPr>
          <w:rStyle w:val="FontStyle17"/>
          <w:sz w:val="28"/>
          <w:szCs w:val="28"/>
        </w:rPr>
        <w:tab/>
        <w:t>В соответствии с п.5 ст.42.10 Федерального закона от 24 июля 2007 г. № 221-ФЗ «О государственном кадастре недвижимости»</w:t>
      </w:r>
    </w:p>
    <w:p w:rsidR="00822639" w:rsidRDefault="00822639" w:rsidP="00822639">
      <w:pPr>
        <w:pStyle w:val="Style10"/>
        <w:widowControl/>
        <w:jc w:val="both"/>
        <w:rPr>
          <w:rStyle w:val="FontStyle17"/>
          <w:sz w:val="28"/>
          <w:szCs w:val="28"/>
        </w:rPr>
      </w:pPr>
      <w:r>
        <w:rPr>
          <w:rStyle w:val="FontStyle17"/>
          <w:sz w:val="28"/>
          <w:szCs w:val="28"/>
        </w:rPr>
        <w:t xml:space="preserve"> </w:t>
      </w:r>
    </w:p>
    <w:p w:rsidR="00822639" w:rsidRDefault="00822639" w:rsidP="00822639">
      <w:pPr>
        <w:pStyle w:val="Style5"/>
        <w:widowControl/>
        <w:jc w:val="both"/>
        <w:rPr>
          <w:rStyle w:val="FontStyle16"/>
          <w:sz w:val="28"/>
          <w:szCs w:val="28"/>
        </w:rPr>
      </w:pPr>
      <w:r>
        <w:rPr>
          <w:rStyle w:val="FontStyle16"/>
          <w:sz w:val="28"/>
          <w:szCs w:val="28"/>
        </w:rPr>
        <w:t xml:space="preserve">                                                ПОСТАНОВЛЯЮ:</w:t>
      </w:r>
    </w:p>
    <w:p w:rsidR="00822639" w:rsidRDefault="00822639" w:rsidP="00822639">
      <w:pPr>
        <w:pStyle w:val="Style10"/>
        <w:widowControl/>
        <w:jc w:val="both"/>
        <w:rPr>
          <w:rStyle w:val="FontStyle17"/>
          <w:sz w:val="28"/>
          <w:szCs w:val="28"/>
        </w:rPr>
      </w:pPr>
      <w:r>
        <w:rPr>
          <w:rStyle w:val="FontStyle17"/>
          <w:sz w:val="28"/>
          <w:szCs w:val="28"/>
        </w:rPr>
        <w:t xml:space="preserve">1.Утвердить прилагаемый Регламент работ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w:t>
      </w:r>
      <w:proofErr w:type="spellStart"/>
      <w:r>
        <w:rPr>
          <w:rStyle w:val="FontStyle17"/>
          <w:sz w:val="28"/>
          <w:szCs w:val="28"/>
        </w:rPr>
        <w:t>Юнусовский</w:t>
      </w:r>
      <w:proofErr w:type="spellEnd"/>
      <w:r>
        <w:rPr>
          <w:rStyle w:val="FontStyle17"/>
          <w:sz w:val="28"/>
          <w:szCs w:val="28"/>
        </w:rPr>
        <w:t xml:space="preserve"> сельсовет муниципального района </w:t>
      </w:r>
      <w:proofErr w:type="spellStart"/>
      <w:r>
        <w:rPr>
          <w:rStyle w:val="FontStyle17"/>
          <w:sz w:val="28"/>
          <w:szCs w:val="28"/>
        </w:rPr>
        <w:t>Мечетлинский</w:t>
      </w:r>
      <w:proofErr w:type="spellEnd"/>
      <w:r>
        <w:rPr>
          <w:rStyle w:val="FontStyle17"/>
          <w:sz w:val="28"/>
          <w:szCs w:val="28"/>
        </w:rPr>
        <w:t xml:space="preserve"> район Республики Башкортостан.</w:t>
      </w:r>
    </w:p>
    <w:p w:rsidR="00822639" w:rsidRDefault="00822639" w:rsidP="00822639">
      <w:pPr>
        <w:pStyle w:val="Style10"/>
        <w:widowControl/>
        <w:jc w:val="both"/>
        <w:rPr>
          <w:rStyle w:val="FontStyle17"/>
          <w:sz w:val="28"/>
          <w:szCs w:val="28"/>
        </w:rPr>
      </w:pPr>
      <w:r>
        <w:rPr>
          <w:rStyle w:val="FontStyle17"/>
          <w:sz w:val="28"/>
          <w:szCs w:val="28"/>
        </w:rPr>
        <w:t>2.Сформировать состав согласительной комиссии по согласованию местоположения границ земельных участков при выполнении комплексных кадастровых работ в течени</w:t>
      </w:r>
      <w:proofErr w:type="gramStart"/>
      <w:r>
        <w:rPr>
          <w:rStyle w:val="FontStyle17"/>
          <w:sz w:val="28"/>
          <w:szCs w:val="28"/>
        </w:rPr>
        <w:t>и</w:t>
      </w:r>
      <w:proofErr w:type="gramEnd"/>
      <w:r>
        <w:rPr>
          <w:rStyle w:val="FontStyle17"/>
          <w:sz w:val="28"/>
          <w:szCs w:val="28"/>
        </w:rPr>
        <w:t xml:space="preserve"> двадцати рабочих со дня заключения контракта на выполнение комплексных кадастровых работ.</w:t>
      </w:r>
    </w:p>
    <w:p w:rsidR="00822639" w:rsidRDefault="00822639" w:rsidP="00822639">
      <w:pPr>
        <w:pStyle w:val="Style13"/>
        <w:widowControl/>
        <w:jc w:val="both"/>
        <w:rPr>
          <w:rStyle w:val="FontStyle17"/>
          <w:sz w:val="28"/>
          <w:szCs w:val="28"/>
        </w:rPr>
      </w:pPr>
      <w:r>
        <w:rPr>
          <w:rStyle w:val="FontStyle17"/>
          <w:sz w:val="28"/>
          <w:szCs w:val="28"/>
        </w:rPr>
        <w:t>3.</w:t>
      </w:r>
      <w:proofErr w:type="gramStart"/>
      <w:r>
        <w:rPr>
          <w:rStyle w:val="FontStyle17"/>
          <w:sz w:val="28"/>
          <w:szCs w:val="28"/>
        </w:rPr>
        <w:t>Контроль за</w:t>
      </w:r>
      <w:proofErr w:type="gramEnd"/>
      <w:r>
        <w:rPr>
          <w:rStyle w:val="FontStyle17"/>
          <w:sz w:val="28"/>
          <w:szCs w:val="28"/>
        </w:rPr>
        <w:t xml:space="preserve"> исполнением настоящего постановления оставляю за собой. </w:t>
      </w:r>
    </w:p>
    <w:p w:rsidR="00822639" w:rsidRDefault="00822639" w:rsidP="00822639">
      <w:pPr>
        <w:pStyle w:val="Style10"/>
        <w:widowControl/>
        <w:jc w:val="both"/>
        <w:rPr>
          <w:rStyle w:val="FontStyle17"/>
          <w:sz w:val="28"/>
          <w:szCs w:val="28"/>
        </w:rPr>
      </w:pPr>
    </w:p>
    <w:p w:rsidR="00822639" w:rsidRDefault="00822639" w:rsidP="00822639">
      <w:pPr>
        <w:pStyle w:val="Style10"/>
        <w:widowControl/>
        <w:jc w:val="both"/>
        <w:rPr>
          <w:rStyle w:val="FontStyle17"/>
          <w:sz w:val="28"/>
          <w:szCs w:val="28"/>
        </w:rPr>
      </w:pPr>
    </w:p>
    <w:p w:rsidR="00822639" w:rsidRDefault="00822639" w:rsidP="00822639">
      <w:pPr>
        <w:pStyle w:val="Style10"/>
        <w:widowControl/>
        <w:jc w:val="both"/>
        <w:rPr>
          <w:rStyle w:val="FontStyle17"/>
          <w:sz w:val="28"/>
          <w:szCs w:val="28"/>
        </w:rPr>
      </w:pPr>
      <w:r>
        <w:rPr>
          <w:rStyle w:val="FontStyle17"/>
          <w:sz w:val="28"/>
          <w:szCs w:val="28"/>
        </w:rPr>
        <w:t xml:space="preserve">Глава сельского  поселения                                            </w:t>
      </w:r>
      <w:proofErr w:type="spellStart"/>
      <w:r>
        <w:rPr>
          <w:rStyle w:val="FontStyle17"/>
          <w:sz w:val="28"/>
          <w:szCs w:val="28"/>
        </w:rPr>
        <w:t>Р.М.Нигматуллин</w:t>
      </w:r>
      <w:proofErr w:type="spellEnd"/>
      <w:r>
        <w:rPr>
          <w:rStyle w:val="FontStyle17"/>
          <w:sz w:val="28"/>
          <w:szCs w:val="28"/>
        </w:rPr>
        <w:t xml:space="preserve">  </w:t>
      </w:r>
    </w:p>
    <w:p w:rsidR="00822639" w:rsidRDefault="00822639" w:rsidP="00822639">
      <w:pPr>
        <w:pStyle w:val="Style2"/>
        <w:widowControl/>
        <w:jc w:val="both"/>
        <w:rPr>
          <w:rStyle w:val="FontStyle19"/>
          <w:sz w:val="20"/>
          <w:szCs w:val="20"/>
        </w:rPr>
      </w:pPr>
    </w:p>
    <w:p w:rsidR="00822639" w:rsidRDefault="00822639" w:rsidP="00822639">
      <w:pPr>
        <w:pStyle w:val="Style2"/>
        <w:widowControl/>
        <w:jc w:val="both"/>
        <w:rPr>
          <w:rStyle w:val="FontStyle19"/>
          <w:sz w:val="20"/>
          <w:szCs w:val="20"/>
        </w:rPr>
      </w:pPr>
    </w:p>
    <w:p w:rsidR="00822639" w:rsidRDefault="00822639" w:rsidP="00822639">
      <w:pPr>
        <w:pStyle w:val="Style2"/>
        <w:widowControl/>
        <w:jc w:val="both"/>
        <w:rPr>
          <w:rStyle w:val="FontStyle19"/>
          <w:sz w:val="20"/>
          <w:szCs w:val="20"/>
        </w:rPr>
      </w:pPr>
      <w:proofErr w:type="spellStart"/>
      <w:r>
        <w:rPr>
          <w:rStyle w:val="FontStyle19"/>
          <w:sz w:val="20"/>
          <w:szCs w:val="20"/>
        </w:rPr>
        <w:t>Подг</w:t>
      </w:r>
      <w:proofErr w:type="spellEnd"/>
      <w:proofErr w:type="gramStart"/>
      <w:r>
        <w:rPr>
          <w:rStyle w:val="FontStyle19"/>
          <w:sz w:val="20"/>
          <w:szCs w:val="20"/>
        </w:rPr>
        <w:t xml:space="preserve"> :</w:t>
      </w:r>
      <w:proofErr w:type="gramEnd"/>
      <w:r>
        <w:rPr>
          <w:rStyle w:val="FontStyle19"/>
          <w:sz w:val="20"/>
          <w:szCs w:val="20"/>
        </w:rPr>
        <w:t xml:space="preserve"> </w:t>
      </w:r>
      <w:proofErr w:type="spellStart"/>
      <w:r>
        <w:rPr>
          <w:rStyle w:val="FontStyle19"/>
          <w:sz w:val="20"/>
          <w:szCs w:val="20"/>
        </w:rPr>
        <w:t>Э.Р.Шараева</w:t>
      </w:r>
      <w:proofErr w:type="spellEnd"/>
      <w:r>
        <w:rPr>
          <w:rStyle w:val="FontStyle19"/>
          <w:sz w:val="20"/>
          <w:szCs w:val="20"/>
        </w:rPr>
        <w:t xml:space="preserve"> </w:t>
      </w:r>
    </w:p>
    <w:p w:rsidR="00822639" w:rsidRDefault="00822639" w:rsidP="00822639">
      <w:pPr>
        <w:jc w:val="both"/>
        <w:rPr>
          <w:rStyle w:val="FontStyle19"/>
          <w:sz w:val="20"/>
          <w:szCs w:val="20"/>
        </w:rPr>
      </w:pPr>
      <w:r>
        <w:rPr>
          <w:rStyle w:val="FontStyle19"/>
          <w:sz w:val="20"/>
          <w:szCs w:val="20"/>
        </w:rPr>
        <w:t xml:space="preserve">Тел.  2-86-18 </w:t>
      </w:r>
    </w:p>
    <w:p w:rsidR="00822639" w:rsidRDefault="00822639" w:rsidP="00822639">
      <w:pPr>
        <w:jc w:val="both"/>
        <w:rPr>
          <w:rStyle w:val="FontStyle19"/>
          <w:sz w:val="20"/>
          <w:szCs w:val="20"/>
        </w:rPr>
      </w:pPr>
      <w:r>
        <w:rPr>
          <w:rStyle w:val="FontStyle19"/>
          <w:sz w:val="20"/>
          <w:szCs w:val="20"/>
        </w:rPr>
        <w:t xml:space="preserve"> </w:t>
      </w:r>
    </w:p>
    <w:p w:rsidR="00822639" w:rsidRDefault="00822639" w:rsidP="00822639">
      <w:pPr>
        <w:jc w:val="both"/>
        <w:rPr>
          <w:rStyle w:val="FontStyle19"/>
          <w:sz w:val="20"/>
          <w:szCs w:val="20"/>
        </w:rPr>
      </w:pPr>
    </w:p>
    <w:p w:rsidR="00822639" w:rsidRDefault="00822639" w:rsidP="00822639">
      <w:pPr>
        <w:jc w:val="both"/>
        <w:rPr>
          <w:rStyle w:val="FontStyle19"/>
          <w:sz w:val="20"/>
          <w:szCs w:val="20"/>
        </w:rPr>
      </w:pPr>
    </w:p>
    <w:p w:rsidR="00822639" w:rsidRDefault="00822639" w:rsidP="00822639">
      <w:pPr>
        <w:jc w:val="both"/>
        <w:rPr>
          <w:rStyle w:val="FontStyle19"/>
          <w:sz w:val="20"/>
          <w:szCs w:val="20"/>
        </w:rPr>
      </w:pPr>
    </w:p>
    <w:p w:rsidR="00822639" w:rsidRDefault="00822639" w:rsidP="00822639">
      <w:pPr>
        <w:jc w:val="both"/>
        <w:rPr>
          <w:rStyle w:val="FontStyle19"/>
          <w:sz w:val="20"/>
          <w:szCs w:val="20"/>
        </w:rPr>
      </w:pPr>
    </w:p>
    <w:p w:rsidR="00822639" w:rsidRDefault="00822639" w:rsidP="00822639">
      <w:pPr>
        <w:jc w:val="both"/>
        <w:rPr>
          <w:rStyle w:val="FontStyle19"/>
          <w:sz w:val="20"/>
          <w:szCs w:val="20"/>
        </w:rPr>
      </w:pPr>
    </w:p>
    <w:p w:rsidR="00822639" w:rsidRDefault="00822639" w:rsidP="00822639">
      <w:pPr>
        <w:jc w:val="both"/>
        <w:rPr>
          <w:rStyle w:val="FontStyle19"/>
          <w:sz w:val="20"/>
          <w:szCs w:val="20"/>
        </w:rPr>
      </w:pPr>
    </w:p>
    <w:p w:rsidR="00822639" w:rsidRDefault="00822639" w:rsidP="00822639">
      <w:pPr>
        <w:jc w:val="both"/>
        <w:rPr>
          <w:rStyle w:val="FontStyle19"/>
          <w:sz w:val="20"/>
          <w:szCs w:val="20"/>
        </w:rPr>
      </w:pPr>
    </w:p>
    <w:p w:rsidR="00822639" w:rsidRDefault="00822639" w:rsidP="00822639">
      <w:pPr>
        <w:jc w:val="both"/>
        <w:rPr>
          <w:rStyle w:val="FontStyle19"/>
          <w:sz w:val="20"/>
          <w:szCs w:val="20"/>
        </w:rPr>
      </w:pPr>
    </w:p>
    <w:p w:rsidR="00822639" w:rsidRDefault="00822639" w:rsidP="00822639">
      <w:pPr>
        <w:jc w:val="both"/>
        <w:rPr>
          <w:rStyle w:val="FontStyle19"/>
          <w:sz w:val="20"/>
          <w:szCs w:val="20"/>
        </w:rPr>
      </w:pPr>
    </w:p>
    <w:p w:rsidR="00822639" w:rsidRDefault="00822639" w:rsidP="00822639">
      <w:pPr>
        <w:jc w:val="both"/>
        <w:rPr>
          <w:rStyle w:val="FontStyle19"/>
          <w:sz w:val="20"/>
          <w:szCs w:val="20"/>
        </w:rPr>
      </w:pPr>
    </w:p>
    <w:p w:rsidR="00822639" w:rsidRDefault="00822639" w:rsidP="00822639">
      <w:pPr>
        <w:shd w:val="clear" w:color="auto" w:fill="FFFFFF"/>
        <w:jc w:val="right"/>
        <w:textAlignment w:val="baseline"/>
        <w:rPr>
          <w:color w:val="2D3038"/>
        </w:rPr>
      </w:pPr>
      <w:r>
        <w:rPr>
          <w:color w:val="2D3038"/>
        </w:rPr>
        <w:t>Утвержден</w:t>
      </w:r>
    </w:p>
    <w:p w:rsidR="00822639" w:rsidRDefault="00822639" w:rsidP="00822639">
      <w:pPr>
        <w:shd w:val="clear" w:color="auto" w:fill="FFFFFF"/>
        <w:jc w:val="right"/>
        <w:textAlignment w:val="baseline"/>
        <w:rPr>
          <w:color w:val="2D3038"/>
        </w:rPr>
      </w:pPr>
      <w:r>
        <w:rPr>
          <w:color w:val="2D3038"/>
        </w:rPr>
        <w:t>постановлением Администрации</w:t>
      </w:r>
    </w:p>
    <w:p w:rsidR="00822639" w:rsidRDefault="00822639" w:rsidP="00822639">
      <w:pPr>
        <w:shd w:val="clear" w:color="auto" w:fill="FFFFFF"/>
        <w:jc w:val="right"/>
        <w:textAlignment w:val="baseline"/>
        <w:rPr>
          <w:color w:val="2D3038"/>
        </w:rPr>
      </w:pPr>
      <w:r>
        <w:rPr>
          <w:color w:val="2D3038"/>
        </w:rPr>
        <w:t>сельского поселения</w:t>
      </w:r>
    </w:p>
    <w:p w:rsidR="00822639" w:rsidRDefault="00822639" w:rsidP="00822639">
      <w:pPr>
        <w:shd w:val="clear" w:color="auto" w:fill="FFFFFF"/>
        <w:jc w:val="right"/>
        <w:textAlignment w:val="baseline"/>
        <w:rPr>
          <w:color w:val="2D3038"/>
        </w:rPr>
      </w:pPr>
      <w:proofErr w:type="spellStart"/>
      <w:r>
        <w:rPr>
          <w:color w:val="2D3038"/>
        </w:rPr>
        <w:t>Юнусовский</w:t>
      </w:r>
      <w:proofErr w:type="spellEnd"/>
      <w:r>
        <w:rPr>
          <w:color w:val="2D3038"/>
        </w:rPr>
        <w:t xml:space="preserve"> сельсовет</w:t>
      </w:r>
    </w:p>
    <w:p w:rsidR="00822639" w:rsidRDefault="00822639" w:rsidP="00822639">
      <w:pPr>
        <w:shd w:val="clear" w:color="auto" w:fill="FFFFFF"/>
        <w:jc w:val="right"/>
        <w:textAlignment w:val="baseline"/>
        <w:rPr>
          <w:color w:val="2D3038"/>
        </w:rPr>
      </w:pPr>
      <w:r>
        <w:rPr>
          <w:color w:val="2D3038"/>
        </w:rPr>
        <w:t>муниципального района</w:t>
      </w:r>
    </w:p>
    <w:p w:rsidR="00822639" w:rsidRDefault="00822639" w:rsidP="00822639">
      <w:pPr>
        <w:shd w:val="clear" w:color="auto" w:fill="FFFFFF"/>
        <w:jc w:val="right"/>
        <w:textAlignment w:val="baseline"/>
        <w:rPr>
          <w:color w:val="2D3038"/>
        </w:rPr>
      </w:pPr>
      <w:proofErr w:type="spellStart"/>
      <w:r>
        <w:rPr>
          <w:color w:val="2D3038"/>
        </w:rPr>
        <w:t>Мечетлинский</w:t>
      </w:r>
      <w:proofErr w:type="spellEnd"/>
      <w:r>
        <w:rPr>
          <w:color w:val="2D3038"/>
        </w:rPr>
        <w:t xml:space="preserve"> район</w:t>
      </w:r>
    </w:p>
    <w:p w:rsidR="00822639" w:rsidRDefault="00822639" w:rsidP="00822639">
      <w:pPr>
        <w:shd w:val="clear" w:color="auto" w:fill="FFFFFF"/>
        <w:jc w:val="right"/>
        <w:textAlignment w:val="baseline"/>
        <w:rPr>
          <w:color w:val="2D3038"/>
        </w:rPr>
      </w:pPr>
      <w:r>
        <w:rPr>
          <w:color w:val="2D3038"/>
        </w:rPr>
        <w:t>Республики Башкортостан</w:t>
      </w:r>
    </w:p>
    <w:p w:rsidR="00822639" w:rsidRDefault="00822639" w:rsidP="00822639">
      <w:pPr>
        <w:shd w:val="clear" w:color="auto" w:fill="FFFFFF"/>
        <w:jc w:val="right"/>
        <w:textAlignment w:val="baseline"/>
        <w:rPr>
          <w:color w:val="2D3038"/>
        </w:rPr>
      </w:pPr>
      <w:r>
        <w:rPr>
          <w:color w:val="2D3038"/>
        </w:rPr>
        <w:t>от 05 октября 2016 г. № 61</w:t>
      </w:r>
    </w:p>
    <w:p w:rsidR="00822639" w:rsidRDefault="00822639" w:rsidP="00822639">
      <w:pPr>
        <w:shd w:val="clear" w:color="auto" w:fill="FFFFFF"/>
        <w:jc w:val="right"/>
        <w:textAlignment w:val="baseline"/>
        <w:rPr>
          <w:rFonts w:ascii="Arial" w:hAnsi="Arial" w:cs="Arial"/>
          <w:color w:val="2D3038"/>
          <w:sz w:val="23"/>
          <w:szCs w:val="23"/>
        </w:rPr>
      </w:pPr>
    </w:p>
    <w:p w:rsidR="00822639" w:rsidRDefault="00822639" w:rsidP="00822639">
      <w:pPr>
        <w:shd w:val="clear" w:color="auto" w:fill="FFFFFF"/>
        <w:textAlignment w:val="baseline"/>
        <w:rPr>
          <w:rFonts w:ascii="Arial" w:hAnsi="Arial" w:cs="Arial"/>
          <w:color w:val="2D3038"/>
          <w:sz w:val="23"/>
          <w:szCs w:val="23"/>
        </w:rPr>
      </w:pPr>
    </w:p>
    <w:p w:rsidR="00822639" w:rsidRDefault="00822639" w:rsidP="00822639">
      <w:pPr>
        <w:shd w:val="clear" w:color="auto" w:fill="FFFFFF"/>
        <w:textAlignment w:val="baseline"/>
        <w:rPr>
          <w:rFonts w:ascii="Arial" w:hAnsi="Arial" w:cs="Arial"/>
          <w:color w:val="2D3038"/>
          <w:sz w:val="23"/>
          <w:szCs w:val="23"/>
        </w:rPr>
      </w:pPr>
    </w:p>
    <w:p w:rsidR="00822639" w:rsidRDefault="00822639" w:rsidP="00822639">
      <w:pPr>
        <w:spacing w:line="319" w:lineRule="atLeast"/>
        <w:textAlignment w:val="baseline"/>
        <w:rPr>
          <w:rFonts w:ascii="Arial" w:hAnsi="Arial" w:cs="Arial"/>
          <w:color w:val="2D3038"/>
          <w:sz w:val="23"/>
          <w:szCs w:val="23"/>
        </w:rPr>
      </w:pPr>
    </w:p>
    <w:p w:rsidR="00822639" w:rsidRDefault="00822639" w:rsidP="00822639">
      <w:pPr>
        <w:spacing w:line="319" w:lineRule="atLeast"/>
        <w:textAlignment w:val="baseline"/>
        <w:rPr>
          <w:rFonts w:ascii="Arial" w:hAnsi="Arial" w:cs="Arial"/>
          <w:color w:val="2D3038"/>
          <w:sz w:val="23"/>
          <w:szCs w:val="23"/>
        </w:rPr>
      </w:pPr>
    </w:p>
    <w:p w:rsidR="00822639" w:rsidRDefault="00822639" w:rsidP="00822639">
      <w:pPr>
        <w:spacing w:line="319" w:lineRule="atLeast"/>
        <w:jc w:val="center"/>
        <w:textAlignment w:val="baseline"/>
        <w:rPr>
          <w:color w:val="2D3038"/>
        </w:rPr>
      </w:pPr>
      <w:r>
        <w:rPr>
          <w:color w:val="2D3038"/>
        </w:rPr>
        <w:t>РЕГЛАМЕНТ РАБОТЫ СОГЛАСИТЕЛЬНОЙ КОМИССИИ ПО СОГЛАСОВАНИЮ  МЕСТОПОЛОЖЕНИЯ  ГРАНИЦ ЗЕМЕЛЬНЫХ УЧАТКОВ ПРИ ВЫПОЛНЕНИИ КОМПЛЕКСНЫХ КАДАСТРОВЫХ РАБОТ НА ТЕРИТОРИИ СЕЛЬСКОГО ПОСЕЛЕНИЯ ЮНУСОВСКИЙ СЕЛЬСОВЕТ МУНИЦИПАЛЬНОГО РАЙОНА МЕЧЕТЛИНСКИЙ РАЙОН РЕСПУБЛИКИ БАШКОРТОСТАН</w:t>
      </w:r>
    </w:p>
    <w:p w:rsidR="00822639" w:rsidRDefault="00822639" w:rsidP="00822639">
      <w:pPr>
        <w:spacing w:line="319" w:lineRule="atLeast"/>
        <w:jc w:val="center"/>
        <w:textAlignment w:val="baseline"/>
        <w:rPr>
          <w:rFonts w:ascii="Arial" w:hAnsi="Arial" w:cs="Arial"/>
          <w:color w:val="2D3038"/>
          <w:sz w:val="23"/>
          <w:szCs w:val="23"/>
        </w:rPr>
      </w:pPr>
    </w:p>
    <w:p w:rsidR="00822639" w:rsidRDefault="00822639" w:rsidP="00822639">
      <w:pPr>
        <w:spacing w:line="319" w:lineRule="atLeast"/>
        <w:ind w:left="-360"/>
        <w:jc w:val="both"/>
        <w:textAlignment w:val="baseline"/>
        <w:rPr>
          <w:color w:val="2D3038"/>
        </w:rPr>
      </w:pPr>
      <w:r>
        <w:rPr>
          <w:bCs/>
          <w:bdr w:val="none" w:sz="0" w:space="0" w:color="auto" w:frame="1"/>
        </w:rPr>
        <w:t xml:space="preserve">      1. </w:t>
      </w:r>
      <w:r>
        <w:rPr>
          <w:color w:val="2D3038"/>
        </w:rPr>
        <w:t xml:space="preserve">Настоящий Типовой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w:t>
      </w:r>
      <w:proofErr w:type="spellStart"/>
      <w:r>
        <w:rPr>
          <w:color w:val="2D3038"/>
        </w:rPr>
        <w:t>Юнусовский</w:t>
      </w:r>
      <w:proofErr w:type="spellEnd"/>
      <w:r>
        <w:rPr>
          <w:color w:val="2D3038"/>
        </w:rPr>
        <w:t xml:space="preserve"> сельсовет муниципального района </w:t>
      </w:r>
      <w:proofErr w:type="spellStart"/>
      <w:r>
        <w:rPr>
          <w:color w:val="2D3038"/>
        </w:rPr>
        <w:t>Мечетлинский</w:t>
      </w:r>
      <w:proofErr w:type="spellEnd"/>
      <w:r>
        <w:rPr>
          <w:color w:val="2D3038"/>
        </w:rPr>
        <w:t xml:space="preserve"> район Республики Башкортостан (далее </w:t>
      </w:r>
      <w:proofErr w:type="gramStart"/>
      <w:r>
        <w:rPr>
          <w:color w:val="2D3038"/>
        </w:rPr>
        <w:t>-р</w:t>
      </w:r>
      <w:proofErr w:type="gramEnd"/>
      <w:r>
        <w:rPr>
          <w:color w:val="2D3038"/>
        </w:rPr>
        <w:t>егламент) разработан в соответствии со статьей 42.10 Федерального закона от 24 июля 2007 года N 221-ФЗ "О государственном кадастре недвижимости".</w:t>
      </w:r>
    </w:p>
    <w:p w:rsidR="00822639" w:rsidRDefault="00822639" w:rsidP="00822639">
      <w:pPr>
        <w:spacing w:line="319" w:lineRule="atLeast"/>
        <w:ind w:left="-360"/>
        <w:jc w:val="both"/>
        <w:textAlignment w:val="baseline"/>
        <w:rPr>
          <w:color w:val="2D3038"/>
        </w:rPr>
      </w:pPr>
      <w:r>
        <w:rPr>
          <w:bCs/>
          <w:bdr w:val="none" w:sz="0" w:space="0" w:color="auto" w:frame="1"/>
        </w:rPr>
        <w:t xml:space="preserve">      2. </w:t>
      </w:r>
      <w:proofErr w:type="gramStart"/>
      <w:r>
        <w:rPr>
          <w:color w:val="2D3038"/>
        </w:rPr>
        <w:t>Согласительная комиссия по согласованию местоположения границ земельных участков при выполнении комплексных кадастровых работ (далее - Согласительная комиссия) в своей работе руководствуется Конституцией Российской Федерации,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Водным кодексом Российской Федерации, Жилищным кодексом Российской Федерации, Федеральным законом от 24 июля 2007 года N 221-ФЗ "О государственном кадастре недвижимости</w:t>
      </w:r>
      <w:proofErr w:type="gramEnd"/>
      <w:r>
        <w:rPr>
          <w:color w:val="2D3038"/>
        </w:rPr>
        <w:t>", Федеральным законом от 24 июня 2002 года N 101-ФЗ "Об обороте земель сельскохозяйственного назначения", Федеральным законом от 6 октября 2003 года N 131-ФЗ "Об общих принципах организации местного самоуправления в Российской Федерации", иными нормативными правовыми актами и настоящим Регламентом.</w:t>
      </w:r>
    </w:p>
    <w:p w:rsidR="00822639" w:rsidRDefault="00822639" w:rsidP="00822639">
      <w:pPr>
        <w:spacing w:line="319" w:lineRule="atLeast"/>
        <w:ind w:left="-360"/>
        <w:jc w:val="both"/>
        <w:textAlignment w:val="baseline"/>
        <w:rPr>
          <w:color w:val="2D3038"/>
        </w:rPr>
      </w:pPr>
      <w:r>
        <w:rPr>
          <w:bCs/>
          <w:bdr w:val="none" w:sz="0" w:space="0" w:color="auto" w:frame="1"/>
        </w:rPr>
        <w:t xml:space="preserve">      3. </w:t>
      </w:r>
      <w:r>
        <w:rPr>
          <w:color w:val="2D3038"/>
        </w:rPr>
        <w:t>Согласительная комиссия состоит из председателя Согласительной комиссии, секретаря и членов Согласительной комиссии.</w:t>
      </w:r>
    </w:p>
    <w:p w:rsidR="00822639" w:rsidRDefault="00822639" w:rsidP="00822639">
      <w:pPr>
        <w:spacing w:line="319" w:lineRule="atLeast"/>
        <w:ind w:left="-360"/>
        <w:jc w:val="both"/>
        <w:textAlignment w:val="baseline"/>
        <w:rPr>
          <w:color w:val="2D3038"/>
        </w:rPr>
      </w:pPr>
      <w:r>
        <w:rPr>
          <w:bCs/>
          <w:bdr w:val="none" w:sz="0" w:space="0" w:color="auto" w:frame="1"/>
        </w:rPr>
        <w:t xml:space="preserve">     4. </w:t>
      </w:r>
      <w:r>
        <w:rPr>
          <w:color w:val="2D3038"/>
        </w:rPr>
        <w:t xml:space="preserve">Председателем Согласительной комиссии является Глава Администрации сельского поселения </w:t>
      </w:r>
      <w:proofErr w:type="spellStart"/>
      <w:r>
        <w:rPr>
          <w:color w:val="2D3038"/>
        </w:rPr>
        <w:t>Юнусовский</w:t>
      </w:r>
      <w:proofErr w:type="spellEnd"/>
      <w:r>
        <w:rPr>
          <w:color w:val="2D3038"/>
        </w:rPr>
        <w:t xml:space="preserve"> сельсовет муниципального района </w:t>
      </w:r>
      <w:proofErr w:type="spellStart"/>
      <w:r>
        <w:rPr>
          <w:color w:val="2D3038"/>
        </w:rPr>
        <w:t>Мечетлинский</w:t>
      </w:r>
      <w:proofErr w:type="spellEnd"/>
      <w:r>
        <w:rPr>
          <w:color w:val="2D3038"/>
        </w:rPr>
        <w:t xml:space="preserve"> район Республики Башкортостан, либо уполномоченное им лицо.</w:t>
      </w:r>
    </w:p>
    <w:p w:rsidR="00822639" w:rsidRDefault="00822639" w:rsidP="00822639">
      <w:pPr>
        <w:spacing w:line="319" w:lineRule="atLeast"/>
        <w:ind w:left="-360"/>
        <w:jc w:val="both"/>
        <w:textAlignment w:val="baseline"/>
        <w:rPr>
          <w:color w:val="2D3038"/>
        </w:rPr>
      </w:pPr>
      <w:r>
        <w:rPr>
          <w:bCs/>
          <w:bdr w:val="none" w:sz="0" w:space="0" w:color="auto" w:frame="1"/>
        </w:rPr>
        <w:t xml:space="preserve">      5. </w:t>
      </w:r>
      <w:r>
        <w:rPr>
          <w:color w:val="2D3038"/>
        </w:rPr>
        <w:t xml:space="preserve">Состав Согласительной комиссии формируется в течение двадцати рабочих дней со дня заключения контракта на выполнение комплексных кадастровых работ Администрацией муниципального района </w:t>
      </w:r>
      <w:proofErr w:type="spellStart"/>
      <w:r>
        <w:rPr>
          <w:color w:val="2D3038"/>
        </w:rPr>
        <w:t>Мечетлинский</w:t>
      </w:r>
      <w:proofErr w:type="spellEnd"/>
      <w:r>
        <w:rPr>
          <w:color w:val="2D3038"/>
        </w:rPr>
        <w:t xml:space="preserve"> район Республики Башкортостан, из представителей </w:t>
      </w:r>
      <w:proofErr w:type="gramStart"/>
      <w:r>
        <w:rPr>
          <w:color w:val="2D3038"/>
        </w:rPr>
        <w:t>от</w:t>
      </w:r>
      <w:proofErr w:type="gramEnd"/>
      <w:r>
        <w:rPr>
          <w:color w:val="2D3038"/>
        </w:rPr>
        <w:t>:</w:t>
      </w:r>
    </w:p>
    <w:p w:rsidR="00822639" w:rsidRDefault="00822639" w:rsidP="00822639">
      <w:pPr>
        <w:spacing w:line="319" w:lineRule="atLeast"/>
        <w:ind w:left="-360"/>
        <w:jc w:val="both"/>
        <w:textAlignment w:val="baseline"/>
        <w:rPr>
          <w:color w:val="2D3038"/>
        </w:rPr>
      </w:pPr>
      <w:r>
        <w:rPr>
          <w:bCs/>
          <w:bdr w:val="none" w:sz="0" w:space="0" w:color="auto" w:frame="1"/>
        </w:rPr>
        <w:lastRenderedPageBreak/>
        <w:t xml:space="preserve">      1) Комитета по управлению собственностью </w:t>
      </w:r>
      <w:r>
        <w:rPr>
          <w:color w:val="2D3038"/>
        </w:rPr>
        <w:t xml:space="preserve">Министерства земельных и имущественных отношений Республики Башкортостан по </w:t>
      </w:r>
      <w:proofErr w:type="spellStart"/>
      <w:r>
        <w:rPr>
          <w:color w:val="2D3038"/>
        </w:rPr>
        <w:t>Мечетлинскому</w:t>
      </w:r>
      <w:proofErr w:type="spellEnd"/>
      <w:r>
        <w:rPr>
          <w:color w:val="2D3038"/>
        </w:rPr>
        <w:t xml:space="preserve"> району;</w:t>
      </w:r>
    </w:p>
    <w:p w:rsidR="00822639" w:rsidRDefault="00822639" w:rsidP="00822639">
      <w:pPr>
        <w:spacing w:line="319" w:lineRule="atLeast"/>
        <w:ind w:left="-360"/>
        <w:jc w:val="both"/>
        <w:textAlignment w:val="baseline"/>
      </w:pPr>
      <w:r>
        <w:rPr>
          <w:bCs/>
          <w:bdr w:val="none" w:sz="0" w:space="0" w:color="auto" w:frame="1"/>
        </w:rPr>
        <w:t xml:space="preserve">      2) </w:t>
      </w:r>
      <w:r>
        <w:t xml:space="preserve">Администрации сельского поселения </w:t>
      </w:r>
      <w:proofErr w:type="spellStart"/>
      <w:r>
        <w:rPr>
          <w:color w:val="2D3038"/>
        </w:rPr>
        <w:t>Юнусовский</w:t>
      </w:r>
      <w:proofErr w:type="spellEnd"/>
      <w:r>
        <w:t xml:space="preserve"> сельсовет муниципального района </w:t>
      </w:r>
      <w:proofErr w:type="spellStart"/>
      <w:r>
        <w:t>Мечетлинский</w:t>
      </w:r>
      <w:proofErr w:type="spellEnd"/>
      <w:r>
        <w:t xml:space="preserve"> район Республики Башкортостан (секретарь комиссии);</w:t>
      </w:r>
    </w:p>
    <w:p w:rsidR="00822639" w:rsidRDefault="00822639" w:rsidP="00822639">
      <w:pPr>
        <w:spacing w:line="319" w:lineRule="atLeast"/>
        <w:ind w:left="-360"/>
        <w:jc w:val="both"/>
        <w:textAlignment w:val="baseline"/>
      </w:pPr>
      <w:r>
        <w:rPr>
          <w:bCs/>
          <w:bdr w:val="none" w:sz="0" w:space="0" w:color="auto" w:frame="1"/>
        </w:rPr>
        <w:t xml:space="preserve">      3) </w:t>
      </w:r>
      <w:r>
        <w:t xml:space="preserve">Филиала федерального государственного бюджетного учреждения "Федеральная кадастровая палата </w:t>
      </w:r>
      <w:proofErr w:type="spellStart"/>
      <w:r>
        <w:t>Росреестра</w:t>
      </w:r>
      <w:proofErr w:type="spellEnd"/>
      <w:r>
        <w:t>" по Республике Башкортостан;</w:t>
      </w:r>
    </w:p>
    <w:p w:rsidR="00822639" w:rsidRDefault="00822639" w:rsidP="00822639">
      <w:pPr>
        <w:spacing w:line="319" w:lineRule="atLeast"/>
        <w:ind w:left="-360"/>
        <w:jc w:val="both"/>
        <w:textAlignment w:val="baseline"/>
      </w:pPr>
      <w:r>
        <w:rPr>
          <w:bCs/>
          <w:bdr w:val="none" w:sz="0" w:space="0" w:color="auto" w:frame="1"/>
        </w:rPr>
        <w:t xml:space="preserve">      4) </w:t>
      </w:r>
      <w:r>
        <w:t>Управления Федеральной службы государственной регистрации, кадастра и картографии по Республике Башкортостан;</w:t>
      </w:r>
    </w:p>
    <w:p w:rsidR="00822639" w:rsidRDefault="00822639" w:rsidP="00822639">
      <w:pPr>
        <w:spacing w:line="319" w:lineRule="atLeast"/>
        <w:ind w:left="-360"/>
        <w:jc w:val="both"/>
        <w:textAlignment w:val="baseline"/>
        <w:rPr>
          <w:color w:val="FF0000"/>
        </w:rPr>
      </w:pPr>
      <w:r>
        <w:rPr>
          <w:bCs/>
          <w:bdr w:val="none" w:sz="0" w:space="0" w:color="auto" w:frame="1"/>
        </w:rPr>
        <w:t xml:space="preserve">      5) </w:t>
      </w:r>
      <w:r>
        <w:t>Саморегулируемой организации, членом которой является кадастровый инженер, в случае, если он является членом саморегулируемой организации</w:t>
      </w:r>
      <w:r>
        <w:rPr>
          <w:color w:val="FF0000"/>
        </w:rPr>
        <w:t>;</w:t>
      </w:r>
    </w:p>
    <w:p w:rsidR="00822639" w:rsidRDefault="00822639" w:rsidP="00822639">
      <w:pPr>
        <w:spacing w:line="319" w:lineRule="atLeast"/>
        <w:ind w:left="-360"/>
        <w:jc w:val="both"/>
        <w:textAlignment w:val="baseline"/>
      </w:pPr>
      <w:r>
        <w:rPr>
          <w:bCs/>
          <w:bdr w:val="none" w:sz="0" w:space="0" w:color="auto" w:frame="1"/>
        </w:rPr>
        <w:t xml:space="preserve">      6) Отдела Архитектуры Администрации муниципального района </w:t>
      </w:r>
      <w:proofErr w:type="spellStart"/>
      <w:r>
        <w:rPr>
          <w:bCs/>
          <w:bdr w:val="none" w:sz="0" w:space="0" w:color="auto" w:frame="1"/>
        </w:rPr>
        <w:t>Мечетлинский</w:t>
      </w:r>
      <w:proofErr w:type="spellEnd"/>
      <w:r>
        <w:rPr>
          <w:bCs/>
          <w:bdr w:val="none" w:sz="0" w:space="0" w:color="auto" w:frame="1"/>
        </w:rPr>
        <w:t xml:space="preserve"> район Республики Башкортостан</w:t>
      </w:r>
      <w:r>
        <w:t>.</w:t>
      </w:r>
    </w:p>
    <w:p w:rsidR="00822639" w:rsidRDefault="00822639" w:rsidP="00822639">
      <w:pPr>
        <w:spacing w:line="319" w:lineRule="atLeast"/>
        <w:ind w:left="-360"/>
        <w:jc w:val="both"/>
        <w:textAlignment w:val="baseline"/>
      </w:pPr>
      <w:r>
        <w:rPr>
          <w:bCs/>
          <w:bdr w:val="none" w:sz="0" w:space="0" w:color="auto" w:frame="1"/>
        </w:rPr>
        <w:t xml:space="preserve">      6. </w:t>
      </w:r>
      <w:proofErr w:type="gramStart"/>
      <w:r>
        <w:t>Согласительная комиссия 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проводит заседание, на которое в установленном частью 8 статьи 42.10 Федерального закона от 24 июля 2007 года N 221-ФЗ "О государственном кадастре недвижимости" порядке приглашаются заинтересованные лица, указанные в подпункте 1 пункта 7 настоящего Регламента, и исполнитель комплексных</w:t>
      </w:r>
      <w:proofErr w:type="gramEnd"/>
      <w:r>
        <w:t xml:space="preserve"> кадастровых работ.</w:t>
      </w:r>
    </w:p>
    <w:p w:rsidR="00822639" w:rsidRDefault="00822639" w:rsidP="00822639">
      <w:pPr>
        <w:spacing w:line="319" w:lineRule="atLeast"/>
        <w:ind w:left="-360"/>
        <w:jc w:val="both"/>
        <w:textAlignment w:val="baseline"/>
      </w:pPr>
      <w:r>
        <w:rPr>
          <w:bCs/>
          <w:bdr w:val="none" w:sz="0" w:space="0" w:color="auto" w:frame="1"/>
        </w:rPr>
        <w:t xml:space="preserve">      7. </w:t>
      </w:r>
      <w:r>
        <w:t>Согласительная комиссия:</w:t>
      </w:r>
    </w:p>
    <w:p w:rsidR="00822639" w:rsidRDefault="00822639" w:rsidP="00822639">
      <w:pPr>
        <w:spacing w:line="319" w:lineRule="atLeast"/>
        <w:ind w:left="-360"/>
        <w:jc w:val="both"/>
        <w:textAlignment w:val="baseline"/>
      </w:pPr>
      <w:r>
        <w:rPr>
          <w:bCs/>
          <w:bdr w:val="none" w:sz="0" w:space="0" w:color="auto" w:frame="1"/>
        </w:rPr>
        <w:t xml:space="preserve">      1) </w:t>
      </w:r>
      <w:r>
        <w:t>рассматривает возражения относительно местоположения границ земельных участков заинтересованных лиц, обладающих смежными земельными участками на праве:</w:t>
      </w:r>
    </w:p>
    <w:p w:rsidR="00822639" w:rsidRDefault="00822639" w:rsidP="00822639">
      <w:pPr>
        <w:spacing w:line="319" w:lineRule="atLeast"/>
        <w:ind w:left="-360"/>
        <w:jc w:val="both"/>
        <w:textAlignment w:val="baseline"/>
      </w:pPr>
      <w:r>
        <w:rPr>
          <w:bCs/>
          <w:bdr w:val="none" w:sz="0" w:space="0" w:color="auto" w:frame="1"/>
        </w:rPr>
        <w:t xml:space="preserve">      а) </w:t>
      </w:r>
      <w:r>
        <w:t>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пользование либо юридическим лицам, не являющимся государственными или муниципальными учреждениями либо казенными предприятиями, в постоянное (бессрочное) пользование);</w:t>
      </w:r>
    </w:p>
    <w:p w:rsidR="00822639" w:rsidRDefault="00822639" w:rsidP="00822639">
      <w:pPr>
        <w:spacing w:line="319" w:lineRule="atLeast"/>
        <w:ind w:left="-360"/>
        <w:jc w:val="both"/>
        <w:textAlignment w:val="baseline"/>
      </w:pPr>
      <w:r>
        <w:rPr>
          <w:bCs/>
          <w:bdr w:val="none" w:sz="0" w:space="0" w:color="auto" w:frame="1"/>
        </w:rPr>
        <w:t xml:space="preserve">      б) </w:t>
      </w:r>
      <w:r>
        <w:t>пожизненного наследуемого владения;</w:t>
      </w:r>
    </w:p>
    <w:p w:rsidR="00822639" w:rsidRDefault="00822639" w:rsidP="00822639">
      <w:pPr>
        <w:spacing w:line="319" w:lineRule="atLeast"/>
        <w:ind w:left="-360"/>
        <w:jc w:val="both"/>
        <w:textAlignment w:val="baseline"/>
      </w:pPr>
      <w:r>
        <w:rPr>
          <w:bCs/>
          <w:bdr w:val="none" w:sz="0" w:space="0" w:color="auto" w:frame="1"/>
        </w:rPr>
        <w:t xml:space="preserve">      в) </w:t>
      </w:r>
      <w:r>
        <w:t>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казенным предприятиям, органам государственной власти или органам местного самоуправления в постоянное (бессрочное) пользование);</w:t>
      </w:r>
    </w:p>
    <w:p w:rsidR="00822639" w:rsidRDefault="00822639" w:rsidP="00822639">
      <w:pPr>
        <w:spacing w:line="319" w:lineRule="atLeast"/>
        <w:ind w:left="-360"/>
        <w:jc w:val="both"/>
        <w:textAlignment w:val="baseline"/>
      </w:pPr>
      <w:r>
        <w:rPr>
          <w:bCs/>
          <w:bdr w:val="none" w:sz="0" w:space="0" w:color="auto" w:frame="1"/>
        </w:rPr>
        <w:t xml:space="preserve">      г) </w:t>
      </w:r>
      <w:r>
        <w:t>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w:t>
      </w:r>
    </w:p>
    <w:p w:rsidR="00822639" w:rsidRDefault="00822639" w:rsidP="00822639">
      <w:pPr>
        <w:spacing w:line="319" w:lineRule="atLeast"/>
        <w:ind w:left="-360"/>
        <w:jc w:val="both"/>
        <w:textAlignment w:val="baseline"/>
      </w:pPr>
      <w:r>
        <w:rPr>
          <w:bCs/>
          <w:bdr w:val="none" w:sz="0" w:space="0" w:color="auto" w:frame="1"/>
        </w:rPr>
        <w:t xml:space="preserve">      </w:t>
      </w:r>
      <w:proofErr w:type="gramStart"/>
      <w:r>
        <w:rPr>
          <w:bCs/>
          <w:bdr w:val="none" w:sz="0" w:space="0" w:color="auto" w:frame="1"/>
        </w:rPr>
        <w:t xml:space="preserve">2) </w:t>
      </w:r>
      <w:r>
        <w:t>подготавливает заключение Согласительной комиссии о результатах рассмотрения возражений заинтересованных лиц, указанных в подпункте 1 пункта 7 настоящего  Регламента,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roofErr w:type="gramEnd"/>
    </w:p>
    <w:p w:rsidR="00822639" w:rsidRDefault="00822639" w:rsidP="00822639">
      <w:pPr>
        <w:spacing w:line="319" w:lineRule="atLeast"/>
        <w:ind w:left="-360"/>
        <w:jc w:val="both"/>
        <w:textAlignment w:val="baseline"/>
      </w:pPr>
      <w:r>
        <w:rPr>
          <w:bCs/>
          <w:bdr w:val="none" w:sz="0" w:space="0" w:color="auto" w:frame="1"/>
        </w:rPr>
        <w:t xml:space="preserve">      3) </w:t>
      </w:r>
      <w:r>
        <w:t>оформляет акт согласования местоположения границ при выполнении комплексных кадастровых работ;</w:t>
      </w:r>
    </w:p>
    <w:p w:rsidR="00822639" w:rsidRDefault="00822639" w:rsidP="00822639">
      <w:pPr>
        <w:spacing w:line="319" w:lineRule="atLeast"/>
        <w:ind w:left="-360"/>
        <w:jc w:val="both"/>
        <w:textAlignment w:val="baseline"/>
      </w:pPr>
      <w:r>
        <w:rPr>
          <w:bCs/>
          <w:bdr w:val="none" w:sz="0" w:space="0" w:color="auto" w:frame="1"/>
        </w:rPr>
        <w:lastRenderedPageBreak/>
        <w:t xml:space="preserve">      4) </w:t>
      </w:r>
      <w:r>
        <w:t>разъясняет заинтересованным лицам, указанным в подпункте 1 пункта 7 настоящего Регламента, возможности разрешения земельного спора о местоположении границ земельных участков в судебном порядке.</w:t>
      </w:r>
    </w:p>
    <w:p w:rsidR="00822639" w:rsidRDefault="00822639" w:rsidP="00822639">
      <w:pPr>
        <w:spacing w:line="319" w:lineRule="atLeast"/>
        <w:ind w:left="-360"/>
        <w:jc w:val="both"/>
        <w:textAlignment w:val="baseline"/>
      </w:pPr>
      <w:r>
        <w:rPr>
          <w:bCs/>
          <w:bdr w:val="none" w:sz="0" w:space="0" w:color="auto" w:frame="1"/>
        </w:rPr>
        <w:t xml:space="preserve">      8. </w:t>
      </w:r>
      <w:r>
        <w:t xml:space="preserve">Извещение о проведении заседания Согласительной комиссии по вопросу согласования местоположения границ земельных участков, </w:t>
      </w:r>
      <w:proofErr w:type="gramStart"/>
      <w:r>
        <w:t>содержащее</w:t>
      </w:r>
      <w:proofErr w:type="gramEnd"/>
      <w:r>
        <w:t xml:space="preserve"> в том числе уведомление о завершении подготовки проекта карты-плана территории, опубликовывается, размещается и направляется заказчиком комплексных кадастровых работ способами, установленными Федеральным законом от 24 июля 2007 года N 221-ФЗ "О государственном кадастре недвижимости" для опубликования, размещения и направления извещения о начале выполнения комплексных кадастровых работ, не менее чем за пятнадцать рабочих дней до дня проведения указанного заседания.</w:t>
      </w:r>
    </w:p>
    <w:p w:rsidR="00822639" w:rsidRDefault="00822639" w:rsidP="00822639">
      <w:pPr>
        <w:spacing w:line="319" w:lineRule="atLeast"/>
        <w:ind w:left="-360"/>
        <w:jc w:val="both"/>
        <w:textAlignment w:val="baseline"/>
      </w:pPr>
      <w:r>
        <w:rPr>
          <w:bCs/>
          <w:bdr w:val="none" w:sz="0" w:space="0" w:color="auto" w:frame="1"/>
        </w:rPr>
        <w:t xml:space="preserve">      9. </w:t>
      </w:r>
      <w:proofErr w:type="gramStart"/>
      <w:r>
        <w:t>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заказчик комплексных кадастровых работ размещает на своем официальном сайте в информационно-телекоммуникационной сети Интернет (при наличии официального сайта) проект карты-плана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в:</w:t>
      </w:r>
      <w:proofErr w:type="gramEnd"/>
    </w:p>
    <w:p w:rsidR="00822639" w:rsidRDefault="00822639" w:rsidP="00822639">
      <w:pPr>
        <w:spacing w:line="319" w:lineRule="atLeast"/>
        <w:ind w:left="-360"/>
        <w:jc w:val="both"/>
        <w:textAlignment w:val="baseline"/>
      </w:pPr>
      <w:r>
        <w:rPr>
          <w:bCs/>
          <w:bdr w:val="none" w:sz="0" w:space="0" w:color="auto" w:frame="1"/>
        </w:rPr>
        <w:t xml:space="preserve">      1) </w:t>
      </w:r>
      <w:r>
        <w:t xml:space="preserve">Филиал федерального государственного бюджетного учреждения "Федеральная кадастровая палата </w:t>
      </w:r>
      <w:proofErr w:type="spellStart"/>
      <w:r>
        <w:t>Росреестра</w:t>
      </w:r>
      <w:proofErr w:type="spellEnd"/>
      <w:r>
        <w:t>" по Республике Башкортостан для размещения на его официальном сайте в информационно-телекоммуникационной сети Интернет;</w:t>
      </w:r>
    </w:p>
    <w:p w:rsidR="00822639" w:rsidRDefault="00822639" w:rsidP="00822639">
      <w:pPr>
        <w:spacing w:line="319" w:lineRule="atLeast"/>
        <w:ind w:left="-360"/>
        <w:jc w:val="both"/>
        <w:textAlignment w:val="baseline"/>
      </w:pPr>
      <w:r>
        <w:rPr>
          <w:bCs/>
          <w:bdr w:val="none" w:sz="0" w:space="0" w:color="auto" w:frame="1"/>
        </w:rPr>
        <w:t xml:space="preserve">      2) </w:t>
      </w:r>
      <w:r>
        <w:t>Согласительную комиссию.</w:t>
      </w:r>
    </w:p>
    <w:p w:rsidR="00822639" w:rsidRDefault="00822639" w:rsidP="00822639">
      <w:pPr>
        <w:spacing w:line="319" w:lineRule="atLeast"/>
        <w:ind w:left="-360"/>
        <w:jc w:val="both"/>
        <w:textAlignment w:val="baseline"/>
      </w:pPr>
      <w:r>
        <w:rPr>
          <w:bCs/>
          <w:bdr w:val="none" w:sz="0" w:space="0" w:color="auto" w:frame="1"/>
        </w:rPr>
        <w:t xml:space="preserve">      10. </w:t>
      </w:r>
      <w:proofErr w:type="gramStart"/>
      <w:r>
        <w:t xml:space="preserve">Филиал федерального государственного бюджетного учреждения "Федеральная кадастровая палата </w:t>
      </w:r>
      <w:proofErr w:type="spellStart"/>
      <w:r>
        <w:t>Росреестра</w:t>
      </w:r>
      <w:proofErr w:type="spellEnd"/>
      <w:r>
        <w:t>" по Республике Башкортостан в срок не более чем три рабочих дня со дня получения указанных в пункте 9 настоящего Регламента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карты-плана территории на своем официальном  сайте в информационно-телекоммуникационной сети Интернет.</w:t>
      </w:r>
      <w:proofErr w:type="gramEnd"/>
    </w:p>
    <w:p w:rsidR="00822639" w:rsidRDefault="00822639" w:rsidP="00822639">
      <w:pPr>
        <w:spacing w:line="319" w:lineRule="atLeast"/>
        <w:ind w:left="-360"/>
        <w:jc w:val="both"/>
        <w:textAlignment w:val="baseline"/>
      </w:pPr>
      <w:r>
        <w:rPr>
          <w:bCs/>
          <w:bdr w:val="none" w:sz="0" w:space="0" w:color="auto" w:frame="1"/>
        </w:rPr>
        <w:t xml:space="preserve">      11. </w:t>
      </w:r>
      <w:r>
        <w:t>Согласительная комиссия обеспечивает ознакомление любых лиц с проектом карты-плана территории, в том числе в форме документа на бумажном носителе, в соответствии с регламентом работы Согласительной комиссии.</w:t>
      </w:r>
    </w:p>
    <w:p w:rsidR="00822639" w:rsidRDefault="00822639" w:rsidP="00822639">
      <w:pPr>
        <w:spacing w:line="319" w:lineRule="atLeast"/>
        <w:ind w:left="-360"/>
        <w:jc w:val="both"/>
        <w:textAlignment w:val="baseline"/>
      </w:pPr>
      <w:r>
        <w:rPr>
          <w:bCs/>
          <w:bdr w:val="none" w:sz="0" w:space="0" w:color="auto" w:frame="1"/>
        </w:rPr>
        <w:t xml:space="preserve">      12. </w:t>
      </w:r>
      <w:r>
        <w:t>Первое заседание Согласительной комиссии по вопросу согласования местоположения границ земельных участков проводится не менее чем за пятнадцать рабочих дней со дня опубликования извещения о проведении заседания Согласительной комиссии.</w:t>
      </w:r>
    </w:p>
    <w:p w:rsidR="00822639" w:rsidRDefault="00822639" w:rsidP="00822639">
      <w:pPr>
        <w:spacing w:line="319" w:lineRule="atLeast"/>
        <w:ind w:left="-360"/>
        <w:jc w:val="both"/>
        <w:textAlignment w:val="baseline"/>
      </w:pPr>
      <w:r>
        <w:rPr>
          <w:bCs/>
          <w:bdr w:val="none" w:sz="0" w:space="0" w:color="auto" w:frame="1"/>
        </w:rPr>
        <w:t xml:space="preserve">      13. </w:t>
      </w:r>
      <w:r>
        <w:t>Второе заседание Согласительной комиссии по вопросу согласования местоположения границ земельных участков проводится не менее чем за тридцать пять рабочих дней со дня проведения первого заседания Согласительной комиссии.</w:t>
      </w:r>
    </w:p>
    <w:p w:rsidR="00822639" w:rsidRDefault="00822639" w:rsidP="00822639">
      <w:pPr>
        <w:spacing w:line="319" w:lineRule="atLeast"/>
        <w:ind w:left="-360"/>
        <w:jc w:val="both"/>
        <w:textAlignment w:val="baseline"/>
      </w:pPr>
      <w:r>
        <w:rPr>
          <w:bCs/>
          <w:bdr w:val="none" w:sz="0" w:space="0" w:color="auto" w:frame="1"/>
        </w:rPr>
        <w:t xml:space="preserve">      14. </w:t>
      </w:r>
      <w:r>
        <w:t>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822639" w:rsidRDefault="00822639" w:rsidP="00822639">
      <w:pPr>
        <w:spacing w:line="319" w:lineRule="atLeast"/>
        <w:ind w:left="-360"/>
        <w:jc w:val="both"/>
        <w:textAlignment w:val="baseline"/>
      </w:pPr>
      <w:r>
        <w:rPr>
          <w:bCs/>
          <w:bdr w:val="none" w:sz="0" w:space="0" w:color="auto" w:frame="1"/>
        </w:rPr>
        <w:t xml:space="preserve">      15. </w:t>
      </w:r>
      <w:proofErr w:type="gramStart"/>
      <w:r>
        <w:t xml:space="preserve">Возражения заинтересованных лиц, указанных в подпункте 1 пункта 7 настоящего  Регламента, относительно местоположения границ земельного участка, указанного в пунктах 1 и 2 части 1 статьи 42.1 Федерального закона от 24 июля 2007 года N 221-ФЗ "О государственном кадастре недвижимости", могут быть представлены в письменной форме в </w:t>
      </w:r>
      <w:r>
        <w:lastRenderedPageBreak/>
        <w:t>Согласительную комиссию в период со дня опубликования извещения о проведении заседания Согласительной комиссии по</w:t>
      </w:r>
      <w:proofErr w:type="gramEnd"/>
      <w:r>
        <w:t xml:space="preserve"> вопросу согласования местоположения границ земельных участков до дня проведения данного заседания, а также в течение тридцати пяти рабочих дней со дня проведения первого заседания Согласительной комиссии.</w:t>
      </w:r>
    </w:p>
    <w:p w:rsidR="00822639" w:rsidRDefault="00822639" w:rsidP="00822639">
      <w:pPr>
        <w:spacing w:line="319" w:lineRule="atLeast"/>
        <w:ind w:left="-360"/>
        <w:jc w:val="both"/>
        <w:textAlignment w:val="baseline"/>
      </w:pPr>
      <w:r>
        <w:rPr>
          <w:bCs/>
          <w:bdr w:val="none" w:sz="0" w:space="0" w:color="auto" w:frame="1"/>
        </w:rPr>
        <w:t xml:space="preserve">      16. </w:t>
      </w:r>
      <w:r>
        <w:t>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822639" w:rsidRDefault="00822639" w:rsidP="00822639">
      <w:pPr>
        <w:spacing w:line="319" w:lineRule="atLeast"/>
        <w:ind w:left="-360"/>
        <w:jc w:val="both"/>
        <w:textAlignment w:val="baseline"/>
      </w:pPr>
      <w:r>
        <w:rPr>
          <w:bCs/>
          <w:bdr w:val="none" w:sz="0" w:space="0" w:color="auto" w:frame="1"/>
        </w:rPr>
        <w:t xml:space="preserve">      </w:t>
      </w:r>
      <w:proofErr w:type="gramStart"/>
      <w:r>
        <w:rPr>
          <w:bCs/>
          <w:bdr w:val="none" w:sz="0" w:space="0" w:color="auto" w:frame="1"/>
        </w:rPr>
        <w:t xml:space="preserve">1) </w:t>
      </w:r>
      <w:r>
        <w:t>согласованным, если возражения относительно местоположения границ или частей границ земельного участка не представлены заинтересованными лицами, указанными в подпункте 1 пункта 7 настоящего Регламента,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roofErr w:type="gramEnd"/>
    </w:p>
    <w:p w:rsidR="00822639" w:rsidRDefault="00822639" w:rsidP="00822639">
      <w:pPr>
        <w:spacing w:line="319" w:lineRule="atLeast"/>
        <w:ind w:left="-360"/>
        <w:jc w:val="both"/>
        <w:textAlignment w:val="baseline"/>
      </w:pPr>
      <w:r>
        <w:rPr>
          <w:bCs/>
          <w:bdr w:val="none" w:sz="0" w:space="0" w:color="auto" w:frame="1"/>
        </w:rPr>
        <w:t xml:space="preserve">      2) </w:t>
      </w:r>
      <w:r>
        <w:t>спорным, если возражения относительно местоположения границ или частей границ земельного участка представлены заинтересованными лицами, указанными в подпункте 1 пункта 7 настоящего Регламента, за исключением случаев, если земельный спор о местоположении границ земельного участка был разрешен в судебном порядке.</w:t>
      </w:r>
    </w:p>
    <w:p w:rsidR="00822639" w:rsidRDefault="00822639" w:rsidP="00822639">
      <w:pPr>
        <w:spacing w:line="319" w:lineRule="atLeast"/>
        <w:ind w:left="-360"/>
        <w:jc w:val="both"/>
        <w:textAlignment w:val="baseline"/>
      </w:pPr>
      <w:r>
        <w:rPr>
          <w:bCs/>
          <w:bdr w:val="none" w:sz="0" w:space="0" w:color="auto" w:frame="1"/>
        </w:rPr>
        <w:t xml:space="preserve">      17. </w:t>
      </w:r>
      <w:r>
        <w:t>По результатам работы Согласительной комиссии составляется протокол заседания Согласительной комиссии, форма и содержание которого утверждаются Министерством экономического развития Российской Федерации,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w:t>
      </w:r>
    </w:p>
    <w:p w:rsidR="00822639" w:rsidRDefault="00822639" w:rsidP="00822639">
      <w:pPr>
        <w:spacing w:line="319" w:lineRule="atLeast"/>
        <w:ind w:left="-360"/>
        <w:jc w:val="both"/>
        <w:textAlignment w:val="baseline"/>
      </w:pPr>
      <w:r>
        <w:rPr>
          <w:bCs/>
          <w:bdr w:val="none" w:sz="0" w:space="0" w:color="auto" w:frame="1"/>
        </w:rPr>
        <w:t xml:space="preserve">      18. </w:t>
      </w:r>
      <w:r>
        <w:t>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содержит:</w:t>
      </w:r>
    </w:p>
    <w:p w:rsidR="00822639" w:rsidRDefault="00822639" w:rsidP="00822639">
      <w:pPr>
        <w:spacing w:line="319" w:lineRule="atLeast"/>
        <w:ind w:left="-360"/>
        <w:jc w:val="both"/>
        <w:textAlignment w:val="baseline"/>
      </w:pPr>
      <w:r>
        <w:rPr>
          <w:bCs/>
          <w:bdr w:val="none" w:sz="0" w:space="0" w:color="auto" w:frame="1"/>
        </w:rPr>
        <w:t xml:space="preserve">      1) </w:t>
      </w:r>
      <w:r>
        <w:t>краткое содержание возражений заинтересованных лиц, указанных в подпункте 1 пункта 7 настоящего Регламента, относительно местоположения границ земельных участков;</w:t>
      </w:r>
    </w:p>
    <w:p w:rsidR="00822639" w:rsidRDefault="00822639" w:rsidP="00822639">
      <w:pPr>
        <w:spacing w:line="319" w:lineRule="atLeast"/>
        <w:ind w:left="-360"/>
        <w:jc w:val="both"/>
        <w:textAlignment w:val="baseline"/>
      </w:pPr>
      <w:r>
        <w:rPr>
          <w:bCs/>
          <w:bdr w:val="none" w:sz="0" w:space="0" w:color="auto" w:frame="1"/>
        </w:rPr>
        <w:t xml:space="preserve">      </w:t>
      </w:r>
      <w:proofErr w:type="gramStart"/>
      <w:r>
        <w:rPr>
          <w:bCs/>
          <w:bdr w:val="none" w:sz="0" w:space="0" w:color="auto" w:frame="1"/>
        </w:rPr>
        <w:t xml:space="preserve">2) </w:t>
      </w:r>
      <w:r>
        <w:t>выводы Согласительной комиссии по результатам рассмотрения возражений заинтересованных лиц, указанных в подпункте 1 пункта 7 настоящего Регламента,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roofErr w:type="gramEnd"/>
    </w:p>
    <w:p w:rsidR="00822639" w:rsidRDefault="00822639" w:rsidP="00822639">
      <w:pPr>
        <w:spacing w:line="319" w:lineRule="atLeast"/>
        <w:ind w:left="-360"/>
        <w:jc w:val="both"/>
        <w:textAlignment w:val="baseline"/>
      </w:pPr>
      <w:r>
        <w:rPr>
          <w:bCs/>
          <w:bdr w:val="none" w:sz="0" w:space="0" w:color="auto" w:frame="1"/>
        </w:rPr>
        <w:t xml:space="preserve">      3) </w:t>
      </w:r>
      <w:r>
        <w:t>материалы, представленные в Согласительную комиссию для рассмотрения.</w:t>
      </w:r>
    </w:p>
    <w:p w:rsidR="00822639" w:rsidRDefault="00822639" w:rsidP="00822639">
      <w:pPr>
        <w:spacing w:line="319" w:lineRule="atLeast"/>
        <w:ind w:left="-360"/>
        <w:jc w:val="both"/>
        <w:textAlignment w:val="baseline"/>
      </w:pPr>
      <w:r>
        <w:rPr>
          <w:bCs/>
          <w:bdr w:val="none" w:sz="0" w:space="0" w:color="auto" w:frame="1"/>
        </w:rPr>
        <w:t xml:space="preserve">      19. </w:t>
      </w:r>
      <w:r>
        <w:t>Акты согласования местоположения границ при выполнении комплексных кадастровых работ и заключения Согласительной комиссии, указанные в подпунктах 2 и 3 пункта 7 настоящего Регламента, оформляются Согласительной комиссией в форме документов на бумажном носителе, которые хранятся органом, сформировавшим Согласительную комиссию.</w:t>
      </w:r>
    </w:p>
    <w:p w:rsidR="00822639" w:rsidRDefault="00822639" w:rsidP="00822639">
      <w:pPr>
        <w:spacing w:line="319" w:lineRule="atLeast"/>
        <w:ind w:left="-360"/>
        <w:jc w:val="both"/>
        <w:textAlignment w:val="baseline"/>
      </w:pPr>
      <w:r>
        <w:rPr>
          <w:bCs/>
          <w:bdr w:val="none" w:sz="0" w:space="0" w:color="auto" w:frame="1"/>
        </w:rPr>
        <w:t xml:space="preserve">      20. </w:t>
      </w:r>
      <w:r>
        <w:t>Согласительная комиссия в течение двадцати рабочих дней со дня истечения срока представления предусмотренных пунктом 15 настоящего Регламента возражений направляет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822639" w:rsidRDefault="00822639" w:rsidP="00822639">
      <w:pPr>
        <w:spacing w:line="319" w:lineRule="atLeast"/>
        <w:ind w:left="-360"/>
        <w:jc w:val="both"/>
        <w:textAlignment w:val="baseline"/>
      </w:pPr>
      <w:r>
        <w:rPr>
          <w:bCs/>
          <w:bdr w:val="none" w:sz="0" w:space="0" w:color="auto" w:frame="1"/>
        </w:rPr>
        <w:t xml:space="preserve">      21. </w:t>
      </w:r>
      <w:proofErr w:type="gramStart"/>
      <w:r>
        <w:t xml:space="preserve">Земельные споры о местоположении границ земельных участков, не урегулированные в результате предусмотренного статьей 42.10 Федерального закона от 24 июля 2007 года N </w:t>
      </w:r>
      <w:r>
        <w:lastRenderedPageBreak/>
        <w:t>221-ФЗ "О государственном кадастре недвижимости" 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roofErr w:type="gramEnd"/>
    </w:p>
    <w:p w:rsidR="00822639" w:rsidRDefault="00822639" w:rsidP="00822639">
      <w:pPr>
        <w:spacing w:line="319" w:lineRule="atLeast"/>
        <w:ind w:left="-360"/>
        <w:jc w:val="both"/>
        <w:textAlignment w:val="baseline"/>
      </w:pPr>
      <w:r>
        <w:rPr>
          <w:bCs/>
          <w:bdr w:val="none" w:sz="0" w:space="0" w:color="auto" w:frame="1"/>
        </w:rPr>
        <w:t xml:space="preserve">      22. </w:t>
      </w:r>
      <w:r>
        <w:t>Наличие или отсутствие утвержденного в соответствии со статьей 42.10 Федерального закона от 24 июля 2007 года N 221-ФЗ "О государственном кадастре недвижимости"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rsidR="00822639" w:rsidRDefault="00822639" w:rsidP="00822639">
      <w:pPr>
        <w:jc w:val="both"/>
        <w:rPr>
          <w:rFonts w:eastAsia="Calibri"/>
          <w:lang w:eastAsia="en-US"/>
        </w:rPr>
      </w:pPr>
    </w:p>
    <w:p w:rsidR="00822639" w:rsidRDefault="00822639" w:rsidP="00822639">
      <w:pPr>
        <w:jc w:val="both"/>
      </w:pPr>
    </w:p>
    <w:p w:rsidR="00822639" w:rsidRDefault="00822639" w:rsidP="00822639">
      <w:pPr>
        <w:jc w:val="both"/>
        <w:rPr>
          <w:rStyle w:val="FontStyle19"/>
          <w:sz w:val="20"/>
          <w:szCs w:val="20"/>
        </w:rPr>
      </w:pPr>
    </w:p>
    <w:p w:rsidR="00822639" w:rsidRDefault="00822639" w:rsidP="00822639">
      <w:pPr>
        <w:spacing w:line="360" w:lineRule="auto"/>
        <w:jc w:val="both"/>
      </w:pPr>
    </w:p>
    <w:p w:rsidR="00822639" w:rsidRDefault="00822639" w:rsidP="00822639">
      <w:pPr>
        <w:rPr>
          <w:sz w:val="28"/>
          <w:szCs w:val="28"/>
        </w:rPr>
      </w:pPr>
      <w:r>
        <w:t xml:space="preserve"> </w:t>
      </w:r>
    </w:p>
    <w:p w:rsidR="00822639" w:rsidRDefault="00822639" w:rsidP="00822639">
      <w:pPr>
        <w:rPr>
          <w:sz w:val="28"/>
          <w:szCs w:val="28"/>
        </w:rPr>
      </w:pPr>
    </w:p>
    <w:p w:rsidR="00822639" w:rsidRDefault="00822639" w:rsidP="00822639">
      <w:pPr>
        <w:rPr>
          <w:sz w:val="28"/>
          <w:szCs w:val="28"/>
        </w:rPr>
      </w:pPr>
    </w:p>
    <w:p w:rsidR="00822639" w:rsidRDefault="00822639" w:rsidP="00822639">
      <w:r>
        <w:rPr>
          <w:sz w:val="28"/>
          <w:szCs w:val="28"/>
        </w:rPr>
        <w:t xml:space="preserve"> </w:t>
      </w:r>
      <w:bookmarkStart w:id="0" w:name="_GoBack"/>
      <w:bookmarkEnd w:id="0"/>
    </w:p>
    <w:p w:rsidR="00D10341" w:rsidRDefault="00D10341"/>
    <w:sectPr w:rsidR="00D103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Bashk">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Bash">
    <w:panose1 w:val="020B0500000000000000"/>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94068B"/>
    <w:multiLevelType w:val="hybridMultilevel"/>
    <w:tmpl w:val="E7FC450C"/>
    <w:lvl w:ilvl="0" w:tplc="653E55A4">
      <w:start w:val="1"/>
      <w:numFmt w:val="decimal"/>
      <w:lvlText w:val="%1."/>
      <w:lvlJc w:val="left"/>
      <w:pPr>
        <w:ind w:left="1275" w:hanging="5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639"/>
    <w:rsid w:val="00822639"/>
    <w:rsid w:val="00D10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639"/>
    <w:pPr>
      <w:suppressAutoHyphens/>
      <w:spacing w:after="0" w:line="240" w:lineRule="auto"/>
    </w:pPr>
    <w:rPr>
      <w:rFonts w:ascii="Times New Roman" w:eastAsia="Times New Roman" w:hAnsi="Times New Roman" w:cs="Times New Roman"/>
      <w:sz w:val="24"/>
      <w:szCs w:val="24"/>
      <w:lang w:eastAsia="ar-SA"/>
    </w:rPr>
  </w:style>
  <w:style w:type="paragraph" w:styleId="4">
    <w:name w:val="heading 4"/>
    <w:basedOn w:val="a"/>
    <w:next w:val="a"/>
    <w:link w:val="40"/>
    <w:unhideWhenUsed/>
    <w:qFormat/>
    <w:rsid w:val="00822639"/>
    <w:pPr>
      <w:keepNext/>
      <w:tabs>
        <w:tab w:val="num" w:pos="360"/>
      </w:tabs>
      <w:jc w:val="center"/>
      <w:outlineLvl w:val="3"/>
    </w:pPr>
    <w:rPr>
      <w:rFonts w:ascii="TimBashk" w:hAnsi="TimBashk"/>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22639"/>
    <w:rPr>
      <w:rFonts w:ascii="TimBashk" w:eastAsia="Times New Roman" w:hAnsi="TimBashk" w:cs="Times New Roman"/>
      <w:b/>
      <w:bCs/>
      <w:lang w:eastAsia="ar-SA"/>
    </w:rPr>
  </w:style>
  <w:style w:type="paragraph" w:styleId="a3">
    <w:name w:val="Body Text Indent"/>
    <w:basedOn w:val="a"/>
    <w:link w:val="a4"/>
    <w:semiHidden/>
    <w:unhideWhenUsed/>
    <w:rsid w:val="00822639"/>
    <w:pPr>
      <w:spacing w:after="120"/>
      <w:ind w:left="283"/>
    </w:pPr>
  </w:style>
  <w:style w:type="character" w:customStyle="1" w:styleId="a4">
    <w:name w:val="Основной текст с отступом Знак"/>
    <w:basedOn w:val="a0"/>
    <w:link w:val="a3"/>
    <w:semiHidden/>
    <w:rsid w:val="00822639"/>
    <w:rPr>
      <w:rFonts w:ascii="Times New Roman" w:eastAsia="Times New Roman" w:hAnsi="Times New Roman" w:cs="Times New Roman"/>
      <w:sz w:val="24"/>
      <w:szCs w:val="24"/>
      <w:lang w:eastAsia="ar-SA"/>
    </w:rPr>
  </w:style>
  <w:style w:type="paragraph" w:customStyle="1" w:styleId="Style2">
    <w:name w:val="Style2"/>
    <w:basedOn w:val="a"/>
    <w:rsid w:val="00822639"/>
    <w:pPr>
      <w:widowControl w:val="0"/>
      <w:suppressAutoHyphens w:val="0"/>
      <w:autoSpaceDE w:val="0"/>
      <w:autoSpaceDN w:val="0"/>
      <w:adjustRightInd w:val="0"/>
    </w:pPr>
    <w:rPr>
      <w:lang w:eastAsia="ru-RU"/>
    </w:rPr>
  </w:style>
  <w:style w:type="paragraph" w:customStyle="1" w:styleId="Style5">
    <w:name w:val="Style5"/>
    <w:basedOn w:val="a"/>
    <w:rsid w:val="00822639"/>
    <w:pPr>
      <w:widowControl w:val="0"/>
      <w:suppressAutoHyphens w:val="0"/>
      <w:autoSpaceDE w:val="0"/>
      <w:autoSpaceDN w:val="0"/>
      <w:adjustRightInd w:val="0"/>
    </w:pPr>
    <w:rPr>
      <w:lang w:eastAsia="ru-RU"/>
    </w:rPr>
  </w:style>
  <w:style w:type="paragraph" w:customStyle="1" w:styleId="Style10">
    <w:name w:val="Style10"/>
    <w:basedOn w:val="a"/>
    <w:rsid w:val="00822639"/>
    <w:pPr>
      <w:widowControl w:val="0"/>
      <w:suppressAutoHyphens w:val="0"/>
      <w:autoSpaceDE w:val="0"/>
      <w:autoSpaceDN w:val="0"/>
      <w:adjustRightInd w:val="0"/>
    </w:pPr>
    <w:rPr>
      <w:lang w:eastAsia="ru-RU"/>
    </w:rPr>
  </w:style>
  <w:style w:type="paragraph" w:customStyle="1" w:styleId="Style11">
    <w:name w:val="Style11"/>
    <w:basedOn w:val="a"/>
    <w:rsid w:val="00822639"/>
    <w:pPr>
      <w:widowControl w:val="0"/>
      <w:suppressAutoHyphens w:val="0"/>
      <w:autoSpaceDE w:val="0"/>
      <w:autoSpaceDN w:val="0"/>
      <w:adjustRightInd w:val="0"/>
    </w:pPr>
    <w:rPr>
      <w:lang w:eastAsia="ru-RU"/>
    </w:rPr>
  </w:style>
  <w:style w:type="paragraph" w:customStyle="1" w:styleId="Style12">
    <w:name w:val="Style12"/>
    <w:basedOn w:val="a"/>
    <w:rsid w:val="00822639"/>
    <w:pPr>
      <w:widowControl w:val="0"/>
      <w:suppressAutoHyphens w:val="0"/>
      <w:autoSpaceDE w:val="0"/>
      <w:autoSpaceDN w:val="0"/>
      <w:adjustRightInd w:val="0"/>
    </w:pPr>
    <w:rPr>
      <w:lang w:eastAsia="ru-RU"/>
    </w:rPr>
  </w:style>
  <w:style w:type="paragraph" w:customStyle="1" w:styleId="Style13">
    <w:name w:val="Style13"/>
    <w:basedOn w:val="a"/>
    <w:rsid w:val="00822639"/>
    <w:pPr>
      <w:widowControl w:val="0"/>
      <w:suppressAutoHyphens w:val="0"/>
      <w:autoSpaceDE w:val="0"/>
      <w:autoSpaceDN w:val="0"/>
      <w:adjustRightInd w:val="0"/>
    </w:pPr>
    <w:rPr>
      <w:lang w:eastAsia="ru-RU"/>
    </w:rPr>
  </w:style>
  <w:style w:type="character" w:customStyle="1" w:styleId="FontStyle16">
    <w:name w:val="Font Style16"/>
    <w:rsid w:val="00822639"/>
    <w:rPr>
      <w:rFonts w:ascii="Times New Roman" w:hAnsi="Times New Roman" w:cs="Times New Roman" w:hint="default"/>
      <w:b/>
      <w:bCs/>
      <w:sz w:val="26"/>
      <w:szCs w:val="26"/>
    </w:rPr>
  </w:style>
  <w:style w:type="character" w:customStyle="1" w:styleId="FontStyle17">
    <w:name w:val="Font Style17"/>
    <w:rsid w:val="00822639"/>
    <w:rPr>
      <w:rFonts w:ascii="Times New Roman" w:hAnsi="Times New Roman" w:cs="Times New Roman" w:hint="default"/>
      <w:sz w:val="26"/>
      <w:szCs w:val="26"/>
    </w:rPr>
  </w:style>
  <w:style w:type="character" w:customStyle="1" w:styleId="FontStyle19">
    <w:name w:val="Font Style19"/>
    <w:rsid w:val="00822639"/>
    <w:rPr>
      <w:rFonts w:ascii="Times New Roman" w:hAnsi="Times New Roman" w:cs="Times New Roman" w:hint="default"/>
      <w:sz w:val="18"/>
      <w:szCs w:val="18"/>
    </w:rPr>
  </w:style>
  <w:style w:type="paragraph" w:styleId="a5">
    <w:name w:val="Balloon Text"/>
    <w:basedOn w:val="a"/>
    <w:link w:val="a6"/>
    <w:uiPriority w:val="99"/>
    <w:semiHidden/>
    <w:unhideWhenUsed/>
    <w:rsid w:val="00822639"/>
    <w:rPr>
      <w:rFonts w:ascii="Tahoma" w:hAnsi="Tahoma" w:cs="Tahoma"/>
      <w:sz w:val="16"/>
      <w:szCs w:val="16"/>
    </w:rPr>
  </w:style>
  <w:style w:type="character" w:customStyle="1" w:styleId="a6">
    <w:name w:val="Текст выноски Знак"/>
    <w:basedOn w:val="a0"/>
    <w:link w:val="a5"/>
    <w:uiPriority w:val="99"/>
    <w:semiHidden/>
    <w:rsid w:val="0082263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639"/>
    <w:pPr>
      <w:suppressAutoHyphens/>
      <w:spacing w:after="0" w:line="240" w:lineRule="auto"/>
    </w:pPr>
    <w:rPr>
      <w:rFonts w:ascii="Times New Roman" w:eastAsia="Times New Roman" w:hAnsi="Times New Roman" w:cs="Times New Roman"/>
      <w:sz w:val="24"/>
      <w:szCs w:val="24"/>
      <w:lang w:eastAsia="ar-SA"/>
    </w:rPr>
  </w:style>
  <w:style w:type="paragraph" w:styleId="4">
    <w:name w:val="heading 4"/>
    <w:basedOn w:val="a"/>
    <w:next w:val="a"/>
    <w:link w:val="40"/>
    <w:unhideWhenUsed/>
    <w:qFormat/>
    <w:rsid w:val="00822639"/>
    <w:pPr>
      <w:keepNext/>
      <w:tabs>
        <w:tab w:val="num" w:pos="360"/>
      </w:tabs>
      <w:jc w:val="center"/>
      <w:outlineLvl w:val="3"/>
    </w:pPr>
    <w:rPr>
      <w:rFonts w:ascii="TimBashk" w:hAnsi="TimBashk"/>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22639"/>
    <w:rPr>
      <w:rFonts w:ascii="TimBashk" w:eastAsia="Times New Roman" w:hAnsi="TimBashk" w:cs="Times New Roman"/>
      <w:b/>
      <w:bCs/>
      <w:lang w:eastAsia="ar-SA"/>
    </w:rPr>
  </w:style>
  <w:style w:type="paragraph" w:styleId="a3">
    <w:name w:val="Body Text Indent"/>
    <w:basedOn w:val="a"/>
    <w:link w:val="a4"/>
    <w:semiHidden/>
    <w:unhideWhenUsed/>
    <w:rsid w:val="00822639"/>
    <w:pPr>
      <w:spacing w:after="120"/>
      <w:ind w:left="283"/>
    </w:pPr>
  </w:style>
  <w:style w:type="character" w:customStyle="1" w:styleId="a4">
    <w:name w:val="Основной текст с отступом Знак"/>
    <w:basedOn w:val="a0"/>
    <w:link w:val="a3"/>
    <w:semiHidden/>
    <w:rsid w:val="00822639"/>
    <w:rPr>
      <w:rFonts w:ascii="Times New Roman" w:eastAsia="Times New Roman" w:hAnsi="Times New Roman" w:cs="Times New Roman"/>
      <w:sz w:val="24"/>
      <w:szCs w:val="24"/>
      <w:lang w:eastAsia="ar-SA"/>
    </w:rPr>
  </w:style>
  <w:style w:type="paragraph" w:customStyle="1" w:styleId="Style2">
    <w:name w:val="Style2"/>
    <w:basedOn w:val="a"/>
    <w:rsid w:val="00822639"/>
    <w:pPr>
      <w:widowControl w:val="0"/>
      <w:suppressAutoHyphens w:val="0"/>
      <w:autoSpaceDE w:val="0"/>
      <w:autoSpaceDN w:val="0"/>
      <w:adjustRightInd w:val="0"/>
    </w:pPr>
    <w:rPr>
      <w:lang w:eastAsia="ru-RU"/>
    </w:rPr>
  </w:style>
  <w:style w:type="paragraph" w:customStyle="1" w:styleId="Style5">
    <w:name w:val="Style5"/>
    <w:basedOn w:val="a"/>
    <w:rsid w:val="00822639"/>
    <w:pPr>
      <w:widowControl w:val="0"/>
      <w:suppressAutoHyphens w:val="0"/>
      <w:autoSpaceDE w:val="0"/>
      <w:autoSpaceDN w:val="0"/>
      <w:adjustRightInd w:val="0"/>
    </w:pPr>
    <w:rPr>
      <w:lang w:eastAsia="ru-RU"/>
    </w:rPr>
  </w:style>
  <w:style w:type="paragraph" w:customStyle="1" w:styleId="Style10">
    <w:name w:val="Style10"/>
    <w:basedOn w:val="a"/>
    <w:rsid w:val="00822639"/>
    <w:pPr>
      <w:widowControl w:val="0"/>
      <w:suppressAutoHyphens w:val="0"/>
      <w:autoSpaceDE w:val="0"/>
      <w:autoSpaceDN w:val="0"/>
      <w:adjustRightInd w:val="0"/>
    </w:pPr>
    <w:rPr>
      <w:lang w:eastAsia="ru-RU"/>
    </w:rPr>
  </w:style>
  <w:style w:type="paragraph" w:customStyle="1" w:styleId="Style11">
    <w:name w:val="Style11"/>
    <w:basedOn w:val="a"/>
    <w:rsid w:val="00822639"/>
    <w:pPr>
      <w:widowControl w:val="0"/>
      <w:suppressAutoHyphens w:val="0"/>
      <w:autoSpaceDE w:val="0"/>
      <w:autoSpaceDN w:val="0"/>
      <w:adjustRightInd w:val="0"/>
    </w:pPr>
    <w:rPr>
      <w:lang w:eastAsia="ru-RU"/>
    </w:rPr>
  </w:style>
  <w:style w:type="paragraph" w:customStyle="1" w:styleId="Style12">
    <w:name w:val="Style12"/>
    <w:basedOn w:val="a"/>
    <w:rsid w:val="00822639"/>
    <w:pPr>
      <w:widowControl w:val="0"/>
      <w:suppressAutoHyphens w:val="0"/>
      <w:autoSpaceDE w:val="0"/>
      <w:autoSpaceDN w:val="0"/>
      <w:adjustRightInd w:val="0"/>
    </w:pPr>
    <w:rPr>
      <w:lang w:eastAsia="ru-RU"/>
    </w:rPr>
  </w:style>
  <w:style w:type="paragraph" w:customStyle="1" w:styleId="Style13">
    <w:name w:val="Style13"/>
    <w:basedOn w:val="a"/>
    <w:rsid w:val="00822639"/>
    <w:pPr>
      <w:widowControl w:val="0"/>
      <w:suppressAutoHyphens w:val="0"/>
      <w:autoSpaceDE w:val="0"/>
      <w:autoSpaceDN w:val="0"/>
      <w:adjustRightInd w:val="0"/>
    </w:pPr>
    <w:rPr>
      <w:lang w:eastAsia="ru-RU"/>
    </w:rPr>
  </w:style>
  <w:style w:type="character" w:customStyle="1" w:styleId="FontStyle16">
    <w:name w:val="Font Style16"/>
    <w:rsid w:val="00822639"/>
    <w:rPr>
      <w:rFonts w:ascii="Times New Roman" w:hAnsi="Times New Roman" w:cs="Times New Roman" w:hint="default"/>
      <w:b/>
      <w:bCs/>
      <w:sz w:val="26"/>
      <w:szCs w:val="26"/>
    </w:rPr>
  </w:style>
  <w:style w:type="character" w:customStyle="1" w:styleId="FontStyle17">
    <w:name w:val="Font Style17"/>
    <w:rsid w:val="00822639"/>
    <w:rPr>
      <w:rFonts w:ascii="Times New Roman" w:hAnsi="Times New Roman" w:cs="Times New Roman" w:hint="default"/>
      <w:sz w:val="26"/>
      <w:szCs w:val="26"/>
    </w:rPr>
  </w:style>
  <w:style w:type="character" w:customStyle="1" w:styleId="FontStyle19">
    <w:name w:val="Font Style19"/>
    <w:rsid w:val="00822639"/>
    <w:rPr>
      <w:rFonts w:ascii="Times New Roman" w:hAnsi="Times New Roman" w:cs="Times New Roman" w:hint="default"/>
      <w:sz w:val="18"/>
      <w:szCs w:val="18"/>
    </w:rPr>
  </w:style>
  <w:style w:type="paragraph" w:styleId="a5">
    <w:name w:val="Balloon Text"/>
    <w:basedOn w:val="a"/>
    <w:link w:val="a6"/>
    <w:uiPriority w:val="99"/>
    <w:semiHidden/>
    <w:unhideWhenUsed/>
    <w:rsid w:val="00822639"/>
    <w:rPr>
      <w:rFonts w:ascii="Tahoma" w:hAnsi="Tahoma" w:cs="Tahoma"/>
      <w:sz w:val="16"/>
      <w:szCs w:val="16"/>
    </w:rPr>
  </w:style>
  <w:style w:type="character" w:customStyle="1" w:styleId="a6">
    <w:name w:val="Текст выноски Знак"/>
    <w:basedOn w:val="a0"/>
    <w:link w:val="a5"/>
    <w:uiPriority w:val="99"/>
    <w:semiHidden/>
    <w:rsid w:val="0082263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22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2189</Words>
  <Characters>12478</Characters>
  <Application>Microsoft Office Word</Application>
  <DocSecurity>0</DocSecurity>
  <Lines>103</Lines>
  <Paragraphs>29</Paragraphs>
  <ScaleCrop>false</ScaleCrop>
  <Company/>
  <LinksUpToDate>false</LinksUpToDate>
  <CharactersWithSpaces>14638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2</cp:revision>
  <dcterms:created xsi:type="dcterms:W3CDTF">2016-10-13T09:37:00Z</dcterms:created>
  <dcterms:modified xsi:type="dcterms:W3CDTF">2016-10-13T09:38:00Z</dcterms:modified>
</cp:coreProperties>
</file>