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10357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487828" w:rsidTr="00520A95">
        <w:trPr>
          <w:cantSplit/>
          <w:trHeight w:val="2410"/>
        </w:trPr>
        <w:tc>
          <w:tcPr>
            <w:tcW w:w="4320" w:type="dxa"/>
          </w:tcPr>
          <w:p w:rsidR="00487828" w:rsidRPr="00313ADD" w:rsidRDefault="00487828" w:rsidP="00520A95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</w:p>
          <w:p w:rsidR="00487828" w:rsidRPr="00313ADD" w:rsidRDefault="00487828" w:rsidP="00520A95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 w:rsidRPr="00313ADD">
              <w:rPr>
                <w:rFonts w:ascii="TimBashk" w:hAnsi="TimBashk"/>
                <w:bCs/>
                <w:sz w:val="18"/>
                <w:szCs w:val="18"/>
                <w:lang w:eastAsia="en-US"/>
              </w:rPr>
              <w:t>БАШ</w:t>
            </w:r>
            <w:proofErr w:type="gramStart"/>
            <w:r w:rsidRPr="00313ADD">
              <w:rPr>
                <w:rFonts w:ascii="TimBashk" w:hAnsi="TimBashk"/>
                <w:bCs/>
                <w:sz w:val="18"/>
                <w:szCs w:val="18"/>
                <w:lang w:eastAsia="en-US"/>
              </w:rPr>
              <w:t>?О</w:t>
            </w:r>
            <w:proofErr w:type="gramEnd"/>
            <w:r w:rsidRPr="00313ADD">
              <w:rPr>
                <w:rFonts w:ascii="TimBashk" w:hAnsi="TimBashk"/>
                <w:bCs/>
                <w:sz w:val="18"/>
                <w:szCs w:val="18"/>
                <w:lang w:eastAsia="en-US"/>
              </w:rPr>
              <w:t>РТОСТАН РЕСПУБЛИКА№Ы</w:t>
            </w:r>
          </w:p>
          <w:p w:rsidR="00487828" w:rsidRPr="00313ADD" w:rsidRDefault="00487828" w:rsidP="00520A95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 w:rsidRPr="00313ADD">
              <w:rPr>
                <w:rFonts w:ascii="TimBashk" w:hAnsi="TimBashk"/>
                <w:bCs/>
                <w:sz w:val="18"/>
                <w:szCs w:val="18"/>
                <w:lang w:eastAsia="en-US"/>
              </w:rPr>
              <w:t>М</w:t>
            </w:r>
            <w:proofErr w:type="gramStart"/>
            <w:r w:rsidRPr="00313ADD">
              <w:rPr>
                <w:rFonts w:ascii="TimBashk" w:hAnsi="TimBashk"/>
                <w:bCs/>
                <w:sz w:val="18"/>
                <w:szCs w:val="18"/>
                <w:lang w:eastAsia="en-US"/>
              </w:rPr>
              <w:t>»С</w:t>
            </w:r>
            <w:proofErr w:type="gramEnd"/>
            <w:r w:rsidRPr="00313ADD">
              <w:rPr>
                <w:rFonts w:ascii="TimBashk" w:hAnsi="TimBashk"/>
                <w:bCs/>
                <w:sz w:val="18"/>
                <w:szCs w:val="18"/>
                <w:lang w:eastAsia="en-US"/>
              </w:rPr>
              <w:t xml:space="preserve">ЕТЛЕ РАЙОНЫ  </w:t>
            </w:r>
            <w:r w:rsidRPr="00313ADD">
              <w:rPr>
                <w:rFonts w:ascii="TimBashk" w:hAnsi="TimBashk"/>
                <w:sz w:val="18"/>
                <w:szCs w:val="18"/>
                <w:lang w:eastAsia="en-US"/>
              </w:rPr>
              <w:t>МУНИЦИПАЛЬ РАЙОНЫНЫ*</w:t>
            </w:r>
          </w:p>
          <w:p w:rsidR="00487828" w:rsidRPr="00313ADD" w:rsidRDefault="00487828" w:rsidP="00520A95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 w:rsidRPr="00313ADD">
              <w:rPr>
                <w:rFonts w:ascii="TimBashk" w:hAnsi="TimBashk"/>
                <w:sz w:val="18"/>
                <w:szCs w:val="18"/>
                <w:lang w:eastAsia="en-US"/>
              </w:rPr>
              <w:t>ЙОНОС  АУЫЛ СОВЕТЫ</w:t>
            </w:r>
          </w:p>
          <w:p w:rsidR="00487828" w:rsidRPr="00313ADD" w:rsidRDefault="00487828" w:rsidP="00520A95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 w:rsidRPr="00313ADD">
              <w:rPr>
                <w:rFonts w:ascii="TimBashk" w:hAnsi="TimBashk"/>
                <w:sz w:val="18"/>
                <w:szCs w:val="18"/>
                <w:lang w:eastAsia="en-US"/>
              </w:rPr>
              <w:t>АУЫЛ БИ</w:t>
            </w:r>
            <w:proofErr w:type="gramStart"/>
            <w:r w:rsidRPr="00313ADD">
              <w:rPr>
                <w:rFonts w:ascii="TimBashk" w:hAnsi="TimBashk"/>
                <w:sz w:val="18"/>
                <w:szCs w:val="18"/>
                <w:lang w:eastAsia="en-US"/>
              </w:rPr>
              <w:t>Л»</w:t>
            </w:r>
            <w:proofErr w:type="gramEnd"/>
            <w:r w:rsidRPr="00313ADD">
              <w:rPr>
                <w:rFonts w:ascii="TimBashk" w:hAnsi="TimBashk"/>
                <w:sz w:val="18"/>
                <w:szCs w:val="18"/>
                <w:lang w:eastAsia="en-US"/>
              </w:rPr>
              <w:t xml:space="preserve">М»№Е </w:t>
            </w:r>
            <w:r w:rsidRPr="00313ADD">
              <w:rPr>
                <w:sz w:val="18"/>
                <w:szCs w:val="18"/>
                <w:lang w:eastAsia="en-US"/>
              </w:rPr>
              <w:t>СОВЕТЫ</w:t>
            </w:r>
          </w:p>
        </w:tc>
        <w:tc>
          <w:tcPr>
            <w:tcW w:w="1717" w:type="dxa"/>
            <w:hideMark/>
          </w:tcPr>
          <w:p w:rsidR="00487828" w:rsidRDefault="00487828" w:rsidP="00520A95">
            <w:pPr>
              <w:spacing w:line="276" w:lineRule="auto"/>
              <w:jc w:val="center"/>
              <w:rPr>
                <w:rFonts w:ascii="Bash" w:hAnsi="Bash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A411E74" wp14:editId="6F3A0A86">
                  <wp:extent cx="827405" cy="10344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487828" w:rsidRDefault="00487828" w:rsidP="00520A9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487828" w:rsidRDefault="00487828" w:rsidP="00520A9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СОВЕТ</w:t>
            </w:r>
          </w:p>
          <w:p w:rsidR="00487828" w:rsidRDefault="00487828" w:rsidP="00520A9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СЕЛЬСКОГО ПОСЕЛЕНИЯ</w:t>
            </w:r>
          </w:p>
          <w:p w:rsidR="00487828" w:rsidRDefault="00487828" w:rsidP="00520A9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ЮНУСОВСКИЙ СЕЛЬСОВЕТ</w:t>
            </w:r>
          </w:p>
          <w:p w:rsidR="00487828" w:rsidRDefault="00487828" w:rsidP="00520A9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487828" w:rsidRDefault="00487828" w:rsidP="00520A9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МЕЧЕТЛИНСКИЙ РАЙОН</w:t>
            </w:r>
          </w:p>
          <w:p w:rsidR="00487828" w:rsidRDefault="00487828" w:rsidP="00520A9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РЕСПУБЛИКИ  БАШКОРТОСТАН</w:t>
            </w:r>
          </w:p>
          <w:p w:rsidR="00487828" w:rsidRDefault="00487828" w:rsidP="00520A9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487828" w:rsidRPr="00313ADD" w:rsidRDefault="00487828" w:rsidP="00487828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0B2B456" wp14:editId="02BD1240">
                <wp:simplePos x="0" y="0"/>
                <wp:positionH relativeFrom="column">
                  <wp:posOffset>-500380</wp:posOffset>
                </wp:positionH>
                <wp:positionV relativeFrom="paragraph">
                  <wp:posOffset>780143</wp:posOffset>
                </wp:positionV>
                <wp:extent cx="6629400" cy="0"/>
                <wp:effectExtent l="0" t="19050" r="19050" b="381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4pt,61.45pt" to="482.6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" strokeweight="4.5pt">
                <v:stroke linestyle="thinThick"/>
              </v:line>
            </w:pict>
          </mc:Fallback>
        </mc:AlternateConten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487828" w:rsidTr="00520A95">
        <w:trPr>
          <w:cantSplit/>
        </w:trPr>
        <w:tc>
          <w:tcPr>
            <w:tcW w:w="9747" w:type="dxa"/>
          </w:tcPr>
          <w:p w:rsidR="00487828" w:rsidRDefault="00487828" w:rsidP="00520A9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rFonts w:ascii="TimBashk" w:hAnsi="TimBashk"/>
                <w:b/>
                <w:sz w:val="28"/>
                <w:szCs w:val="28"/>
                <w:lang w:eastAsia="en-US"/>
              </w:rPr>
              <w:t xml:space="preserve">              ?АРАР</w:t>
            </w:r>
            <w:r>
              <w:rPr>
                <w:rFonts w:ascii="Bash" w:hAnsi="Bash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Bash" w:hAnsi="Bash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Bash" w:hAnsi="Bash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Bash" w:hAnsi="Bash"/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  <w:t xml:space="preserve">РЕШЕНИЕ  </w:t>
            </w:r>
          </w:p>
          <w:p w:rsidR="00487828" w:rsidRDefault="00487828" w:rsidP="00520A9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7828" w:rsidRDefault="00487828" w:rsidP="00520A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декабрь 2017 й.                         №127                         от  22 декабря 2017 г.</w:t>
            </w:r>
          </w:p>
          <w:p w:rsidR="00487828" w:rsidRDefault="00487828" w:rsidP="00520A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7828" w:rsidRDefault="00487828" w:rsidP="00520A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487828" w:rsidRPr="00A5796A" w:rsidRDefault="00487828" w:rsidP="00487828">
      <w:pPr>
        <w:jc w:val="center"/>
        <w:rPr>
          <w:b/>
          <w:sz w:val="28"/>
        </w:rPr>
      </w:pPr>
      <w:r w:rsidRPr="00A5796A">
        <w:rPr>
          <w:b/>
          <w:sz w:val="28"/>
        </w:rPr>
        <w:t xml:space="preserve">Об утверждении Соглашения между органами местного самоуправления муниципального района </w:t>
      </w:r>
      <w:proofErr w:type="spellStart"/>
      <w:r w:rsidRPr="00A5796A">
        <w:rPr>
          <w:b/>
          <w:sz w:val="28"/>
        </w:rPr>
        <w:t>Мечетлинский</w:t>
      </w:r>
      <w:proofErr w:type="spellEnd"/>
      <w:r w:rsidRPr="00A5796A">
        <w:rPr>
          <w:b/>
          <w:sz w:val="28"/>
        </w:rPr>
        <w:t xml:space="preserve"> район Республики Башкортостан и сельского поселения </w:t>
      </w:r>
      <w:proofErr w:type="spellStart"/>
      <w:r w:rsidRPr="00A5796A">
        <w:rPr>
          <w:b/>
          <w:sz w:val="28"/>
        </w:rPr>
        <w:t>Юнусовский</w:t>
      </w:r>
      <w:proofErr w:type="spellEnd"/>
      <w:r w:rsidRPr="00A5796A">
        <w:rPr>
          <w:b/>
          <w:sz w:val="28"/>
        </w:rPr>
        <w:t xml:space="preserve"> сельсовет муниципального района </w:t>
      </w:r>
      <w:proofErr w:type="spellStart"/>
      <w:r w:rsidRPr="00A5796A">
        <w:rPr>
          <w:b/>
          <w:sz w:val="28"/>
        </w:rPr>
        <w:t>Мечетлинский</w:t>
      </w:r>
      <w:proofErr w:type="spellEnd"/>
      <w:r w:rsidRPr="00A5796A">
        <w:rPr>
          <w:b/>
          <w:sz w:val="28"/>
        </w:rPr>
        <w:t xml:space="preserve"> район Республики Башкортостан о передаче сельскому поселению части полномочий муниципального района </w:t>
      </w:r>
    </w:p>
    <w:p w:rsidR="00487828" w:rsidRPr="00D23B65" w:rsidRDefault="00487828" w:rsidP="00487828">
      <w:pPr>
        <w:pStyle w:val="a4"/>
        <w:jc w:val="center"/>
      </w:pPr>
    </w:p>
    <w:p w:rsidR="00487828" w:rsidRPr="00D23B65" w:rsidRDefault="00487828" w:rsidP="00487828">
      <w:pPr>
        <w:jc w:val="both"/>
        <w:rPr>
          <w:bCs/>
          <w:sz w:val="28"/>
          <w:szCs w:val="28"/>
        </w:rPr>
      </w:pPr>
      <w:r w:rsidRPr="00D23B65">
        <w:rPr>
          <w:bCs/>
          <w:sz w:val="28"/>
        </w:rPr>
        <w:tab/>
      </w:r>
      <w:proofErr w:type="gramStart"/>
      <w:r w:rsidRPr="00D23B65">
        <w:rPr>
          <w:sz w:val="28"/>
          <w:szCs w:val="28"/>
        </w:rPr>
        <w:t xml:space="preserve">В соответствии с частью 4 статьи 15 Федерального закона </w:t>
      </w:r>
      <w:r w:rsidRPr="00D23B65">
        <w:rPr>
          <w:sz w:val="28"/>
          <w:szCs w:val="28"/>
          <w:lang w:val="be-BY"/>
        </w:rPr>
        <w:t xml:space="preserve">от 06.10.2003 года № 131 – ФЗ </w:t>
      </w:r>
      <w:r w:rsidRPr="00D23B65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Законом Республики Башкортостан от 30.10.2014 № 139 – з «О внесении изменений в Закон Республики Башкортостан «О местном самоуправлении в Республике Башкортостан», Совет  сельского поселения </w:t>
      </w:r>
      <w:proofErr w:type="spellStart"/>
      <w:r w:rsidRPr="00D23B65">
        <w:rPr>
          <w:sz w:val="28"/>
          <w:szCs w:val="28"/>
        </w:rPr>
        <w:t>Юнусовский</w:t>
      </w:r>
      <w:proofErr w:type="spellEnd"/>
      <w:r w:rsidRPr="00D23B65">
        <w:rPr>
          <w:sz w:val="28"/>
          <w:szCs w:val="28"/>
        </w:rPr>
        <w:t xml:space="preserve"> сельсовет  муниципального района </w:t>
      </w:r>
      <w:proofErr w:type="spellStart"/>
      <w:r w:rsidRPr="00D23B65">
        <w:rPr>
          <w:sz w:val="28"/>
          <w:szCs w:val="28"/>
        </w:rPr>
        <w:t>Мечетлинский</w:t>
      </w:r>
      <w:proofErr w:type="spellEnd"/>
      <w:r w:rsidRPr="00D23B65">
        <w:rPr>
          <w:sz w:val="28"/>
          <w:szCs w:val="28"/>
        </w:rPr>
        <w:t xml:space="preserve"> район Республики Башкортостан </w:t>
      </w:r>
      <w:r w:rsidRPr="00D23B65">
        <w:rPr>
          <w:bCs/>
          <w:sz w:val="28"/>
          <w:szCs w:val="28"/>
        </w:rPr>
        <w:t>решил:</w:t>
      </w:r>
      <w:proofErr w:type="gramEnd"/>
    </w:p>
    <w:p w:rsidR="00487828" w:rsidRPr="00D23B65" w:rsidRDefault="00487828" w:rsidP="00487828">
      <w:pPr>
        <w:pStyle w:val="a4"/>
        <w:numPr>
          <w:ilvl w:val="0"/>
          <w:numId w:val="1"/>
        </w:numPr>
        <w:ind w:left="0" w:firstLine="0"/>
        <w:rPr>
          <w:bCs/>
          <w:szCs w:val="28"/>
        </w:rPr>
      </w:pPr>
      <w:r w:rsidRPr="00D23B65">
        <w:rPr>
          <w:bCs/>
        </w:rPr>
        <w:t xml:space="preserve">Утвердить Соглашение между органами местного самоуправления муниципального района </w:t>
      </w:r>
      <w:proofErr w:type="spellStart"/>
      <w:r w:rsidRPr="00D23B65">
        <w:rPr>
          <w:bCs/>
        </w:rPr>
        <w:t>Мечетлинский</w:t>
      </w:r>
      <w:proofErr w:type="spellEnd"/>
      <w:r w:rsidRPr="00D23B65">
        <w:rPr>
          <w:bCs/>
        </w:rPr>
        <w:t xml:space="preserve"> район Республики Башкортостан и сельского поселения </w:t>
      </w:r>
      <w:proofErr w:type="spellStart"/>
      <w:r w:rsidRPr="00D23B65">
        <w:rPr>
          <w:bCs/>
        </w:rPr>
        <w:t>Юнусовский</w:t>
      </w:r>
      <w:proofErr w:type="spellEnd"/>
      <w:r w:rsidRPr="00D23B65">
        <w:rPr>
          <w:bCs/>
        </w:rPr>
        <w:t xml:space="preserve"> сельсовет муниципального района </w:t>
      </w:r>
      <w:proofErr w:type="spellStart"/>
      <w:r w:rsidRPr="00D23B65">
        <w:rPr>
          <w:bCs/>
        </w:rPr>
        <w:t>Мечетлинский</w:t>
      </w:r>
      <w:proofErr w:type="spellEnd"/>
      <w:r w:rsidRPr="00D23B65">
        <w:rPr>
          <w:bCs/>
        </w:rPr>
        <w:t xml:space="preserve"> район Республики Башкортостан о передаче сельскому поселению части полномочий муниципального района, согласно приложению № 1.</w:t>
      </w:r>
    </w:p>
    <w:p w:rsidR="00487828" w:rsidRPr="00D23B65" w:rsidRDefault="00487828" w:rsidP="00487828">
      <w:pPr>
        <w:pStyle w:val="a4"/>
        <w:numPr>
          <w:ilvl w:val="0"/>
          <w:numId w:val="2"/>
        </w:numPr>
        <w:ind w:left="0" w:firstLine="0"/>
        <w:rPr>
          <w:bCs/>
        </w:rPr>
      </w:pPr>
      <w:r w:rsidRPr="00D23B65">
        <w:rPr>
          <w:bCs/>
        </w:rPr>
        <w:t xml:space="preserve">Настоящее решение вступает в силу с момента подписания. </w:t>
      </w:r>
    </w:p>
    <w:p w:rsidR="00487828" w:rsidRPr="00D23B65" w:rsidRDefault="00487828" w:rsidP="00487828">
      <w:pPr>
        <w:pStyle w:val="a4"/>
        <w:numPr>
          <w:ilvl w:val="0"/>
          <w:numId w:val="2"/>
        </w:numPr>
        <w:ind w:left="0" w:firstLine="0"/>
        <w:rPr>
          <w:bCs/>
        </w:rPr>
      </w:pPr>
      <w:r w:rsidRPr="00D23B65">
        <w:rPr>
          <w:bCs/>
        </w:rPr>
        <w:t xml:space="preserve">Настоящее решение разместить в сети общего доступа «Интернет» на официальном сайте Администрации </w:t>
      </w:r>
      <w:r w:rsidRPr="00D23B65">
        <w:rPr>
          <w:szCs w:val="28"/>
        </w:rPr>
        <w:t xml:space="preserve">сельского поселения </w:t>
      </w:r>
      <w:proofErr w:type="spellStart"/>
      <w:r w:rsidRPr="00D23B65">
        <w:rPr>
          <w:szCs w:val="28"/>
        </w:rPr>
        <w:t>Юнусовский</w:t>
      </w:r>
      <w:proofErr w:type="spellEnd"/>
      <w:r w:rsidRPr="00D23B65">
        <w:rPr>
          <w:szCs w:val="28"/>
        </w:rPr>
        <w:t xml:space="preserve"> сельсовет  </w:t>
      </w:r>
      <w:r w:rsidRPr="00D23B65">
        <w:rPr>
          <w:bCs/>
        </w:rPr>
        <w:t xml:space="preserve">муниципального района </w:t>
      </w:r>
      <w:proofErr w:type="spellStart"/>
      <w:r w:rsidRPr="00D23B65">
        <w:rPr>
          <w:bCs/>
        </w:rPr>
        <w:t>Мечетлинский</w:t>
      </w:r>
      <w:proofErr w:type="spellEnd"/>
      <w:r w:rsidRPr="00D23B65">
        <w:rPr>
          <w:bCs/>
        </w:rPr>
        <w:t xml:space="preserve"> район Республики Башкортостан и обнародовать на информационном стенде Администрации </w:t>
      </w:r>
      <w:r w:rsidRPr="00D23B65">
        <w:rPr>
          <w:szCs w:val="28"/>
        </w:rPr>
        <w:t xml:space="preserve">сельского поселения </w:t>
      </w:r>
      <w:proofErr w:type="spellStart"/>
      <w:r w:rsidRPr="00D23B65">
        <w:rPr>
          <w:szCs w:val="28"/>
        </w:rPr>
        <w:t>Юнусовский</w:t>
      </w:r>
      <w:proofErr w:type="spellEnd"/>
      <w:r w:rsidRPr="00D23B65">
        <w:rPr>
          <w:szCs w:val="28"/>
        </w:rPr>
        <w:t xml:space="preserve"> сельсовет  </w:t>
      </w:r>
      <w:r w:rsidRPr="00D23B65">
        <w:rPr>
          <w:bCs/>
        </w:rPr>
        <w:t xml:space="preserve">муниципального района </w:t>
      </w:r>
      <w:proofErr w:type="spellStart"/>
      <w:r w:rsidRPr="00D23B65">
        <w:rPr>
          <w:bCs/>
        </w:rPr>
        <w:t>Мечетлинский</w:t>
      </w:r>
      <w:proofErr w:type="spellEnd"/>
      <w:r w:rsidRPr="00D23B65">
        <w:rPr>
          <w:bCs/>
        </w:rPr>
        <w:t xml:space="preserve"> район Республики Башкортостан. </w:t>
      </w:r>
    </w:p>
    <w:p w:rsidR="00487828" w:rsidRPr="00D23B65" w:rsidRDefault="00487828" w:rsidP="00487828">
      <w:pPr>
        <w:jc w:val="center"/>
        <w:rPr>
          <w:bCs/>
          <w:sz w:val="28"/>
        </w:rPr>
      </w:pPr>
    </w:p>
    <w:p w:rsidR="00487828" w:rsidRPr="00D23B65" w:rsidRDefault="00487828" w:rsidP="00487828">
      <w:pPr>
        <w:jc w:val="center"/>
        <w:rPr>
          <w:bCs/>
          <w:sz w:val="28"/>
        </w:rPr>
      </w:pPr>
    </w:p>
    <w:p w:rsidR="00487828" w:rsidRPr="00D23B65" w:rsidRDefault="00487828" w:rsidP="00487828">
      <w:pPr>
        <w:jc w:val="center"/>
        <w:rPr>
          <w:bCs/>
          <w:sz w:val="28"/>
        </w:rPr>
      </w:pPr>
    </w:p>
    <w:p w:rsidR="00487828" w:rsidRPr="00D23B65" w:rsidRDefault="00487828" w:rsidP="00487828">
      <w:pPr>
        <w:pStyle w:val="a4"/>
        <w:rPr>
          <w:bCs/>
          <w:sz w:val="20"/>
        </w:rPr>
      </w:pPr>
      <w:r>
        <w:rPr>
          <w:bCs/>
        </w:rPr>
        <w:t xml:space="preserve">Глава сельского поселения                                 </w:t>
      </w:r>
      <w:proofErr w:type="spellStart"/>
      <w:r>
        <w:rPr>
          <w:bCs/>
        </w:rPr>
        <w:t>Р.М.Нигматуллин</w:t>
      </w:r>
      <w:proofErr w:type="spellEnd"/>
    </w:p>
    <w:p w:rsidR="00487828" w:rsidRPr="00176849" w:rsidRDefault="00487828" w:rsidP="00487828">
      <w:pPr>
        <w:ind w:firstLine="567"/>
        <w:jc w:val="right"/>
        <w:rPr>
          <w:bCs/>
          <w:sz w:val="18"/>
          <w:szCs w:val="18"/>
        </w:rPr>
      </w:pPr>
    </w:p>
    <w:p w:rsidR="00487828" w:rsidRPr="00176849" w:rsidRDefault="00487828" w:rsidP="00487828">
      <w:pPr>
        <w:ind w:firstLine="567"/>
        <w:jc w:val="right"/>
        <w:rPr>
          <w:bCs/>
          <w:sz w:val="18"/>
          <w:szCs w:val="18"/>
        </w:rPr>
      </w:pPr>
      <w:r w:rsidRPr="00176849">
        <w:rPr>
          <w:bCs/>
          <w:sz w:val="18"/>
          <w:szCs w:val="18"/>
        </w:rPr>
        <w:lastRenderedPageBreak/>
        <w:t>Приложение № 1</w:t>
      </w:r>
    </w:p>
    <w:p w:rsidR="00487828" w:rsidRPr="00176849" w:rsidRDefault="00487828" w:rsidP="00487828">
      <w:pPr>
        <w:ind w:firstLine="567"/>
        <w:jc w:val="right"/>
        <w:rPr>
          <w:sz w:val="18"/>
          <w:szCs w:val="18"/>
        </w:rPr>
      </w:pPr>
      <w:r w:rsidRPr="00176849">
        <w:rPr>
          <w:bCs/>
          <w:sz w:val="18"/>
          <w:szCs w:val="18"/>
        </w:rPr>
        <w:t xml:space="preserve">к решению Совета </w:t>
      </w:r>
      <w:r w:rsidRPr="00176849">
        <w:rPr>
          <w:sz w:val="18"/>
          <w:szCs w:val="18"/>
        </w:rPr>
        <w:t xml:space="preserve">сельского </w:t>
      </w:r>
    </w:p>
    <w:p w:rsidR="00487828" w:rsidRPr="00176849" w:rsidRDefault="00487828" w:rsidP="00487828">
      <w:pPr>
        <w:ind w:firstLine="567"/>
        <w:jc w:val="right"/>
        <w:rPr>
          <w:sz w:val="18"/>
          <w:szCs w:val="18"/>
        </w:rPr>
      </w:pPr>
      <w:r w:rsidRPr="00176849">
        <w:rPr>
          <w:sz w:val="18"/>
          <w:szCs w:val="18"/>
        </w:rPr>
        <w:t xml:space="preserve">поселения </w:t>
      </w:r>
      <w:proofErr w:type="spellStart"/>
      <w:r w:rsidRPr="00176849">
        <w:rPr>
          <w:sz w:val="18"/>
          <w:szCs w:val="18"/>
        </w:rPr>
        <w:t>Юнусовский</w:t>
      </w:r>
      <w:proofErr w:type="spellEnd"/>
      <w:r w:rsidRPr="00176849">
        <w:rPr>
          <w:bCs/>
          <w:sz w:val="18"/>
          <w:szCs w:val="18"/>
        </w:rPr>
        <w:t xml:space="preserve"> </w:t>
      </w:r>
      <w:r w:rsidRPr="00176849">
        <w:rPr>
          <w:sz w:val="18"/>
          <w:szCs w:val="18"/>
        </w:rPr>
        <w:t>сельсовет</w:t>
      </w:r>
    </w:p>
    <w:p w:rsidR="00487828" w:rsidRPr="00176849" w:rsidRDefault="00487828" w:rsidP="00487828">
      <w:pPr>
        <w:ind w:firstLine="567"/>
        <w:jc w:val="right"/>
        <w:rPr>
          <w:bCs/>
          <w:sz w:val="18"/>
          <w:szCs w:val="18"/>
        </w:rPr>
      </w:pPr>
      <w:r w:rsidRPr="00176849">
        <w:rPr>
          <w:sz w:val="18"/>
          <w:szCs w:val="18"/>
        </w:rPr>
        <w:t xml:space="preserve">   </w:t>
      </w:r>
      <w:r w:rsidRPr="00176849">
        <w:rPr>
          <w:bCs/>
          <w:sz w:val="18"/>
          <w:szCs w:val="18"/>
        </w:rPr>
        <w:t>муниципального района</w:t>
      </w:r>
    </w:p>
    <w:p w:rsidR="00487828" w:rsidRPr="00176849" w:rsidRDefault="00487828" w:rsidP="00487828">
      <w:pPr>
        <w:ind w:firstLine="567"/>
        <w:jc w:val="right"/>
        <w:rPr>
          <w:bCs/>
          <w:sz w:val="18"/>
          <w:szCs w:val="18"/>
        </w:rPr>
      </w:pPr>
      <w:proofErr w:type="spellStart"/>
      <w:r w:rsidRPr="00176849">
        <w:rPr>
          <w:bCs/>
          <w:sz w:val="18"/>
          <w:szCs w:val="18"/>
        </w:rPr>
        <w:t>Мечетлинский</w:t>
      </w:r>
      <w:proofErr w:type="spellEnd"/>
      <w:r w:rsidRPr="00176849">
        <w:rPr>
          <w:bCs/>
          <w:sz w:val="18"/>
          <w:szCs w:val="18"/>
        </w:rPr>
        <w:t xml:space="preserve"> район</w:t>
      </w:r>
    </w:p>
    <w:p w:rsidR="00487828" w:rsidRPr="00176849" w:rsidRDefault="00487828" w:rsidP="00487828">
      <w:pPr>
        <w:ind w:firstLine="567"/>
        <w:jc w:val="right"/>
        <w:rPr>
          <w:bCs/>
          <w:sz w:val="18"/>
          <w:szCs w:val="18"/>
        </w:rPr>
      </w:pPr>
      <w:r w:rsidRPr="00176849">
        <w:rPr>
          <w:bCs/>
          <w:sz w:val="18"/>
          <w:szCs w:val="18"/>
        </w:rPr>
        <w:t>Республики Башкортостан</w:t>
      </w:r>
    </w:p>
    <w:p w:rsidR="00487828" w:rsidRPr="00176849" w:rsidRDefault="00487828" w:rsidP="00487828">
      <w:pPr>
        <w:ind w:firstLine="567"/>
        <w:jc w:val="right"/>
        <w:rPr>
          <w:bCs/>
          <w:sz w:val="18"/>
          <w:szCs w:val="18"/>
        </w:rPr>
      </w:pPr>
      <w:r w:rsidRPr="00176849">
        <w:rPr>
          <w:bCs/>
          <w:sz w:val="18"/>
          <w:szCs w:val="18"/>
        </w:rPr>
        <w:t>от 22 декабря 2017 года №  127</w:t>
      </w:r>
    </w:p>
    <w:p w:rsidR="00487828" w:rsidRDefault="00487828" w:rsidP="00487828">
      <w:pPr>
        <w:ind w:firstLine="567"/>
        <w:jc w:val="right"/>
        <w:rPr>
          <w:b/>
          <w:bCs/>
          <w:sz w:val="28"/>
        </w:rPr>
      </w:pPr>
    </w:p>
    <w:p w:rsidR="00487828" w:rsidRDefault="00487828" w:rsidP="00487828">
      <w:pPr>
        <w:ind w:firstLine="567"/>
        <w:jc w:val="right"/>
        <w:rPr>
          <w:b/>
          <w:bCs/>
          <w:sz w:val="28"/>
        </w:rPr>
      </w:pPr>
    </w:p>
    <w:p w:rsidR="00487828" w:rsidRDefault="00487828" w:rsidP="00487828">
      <w:pPr>
        <w:ind w:firstLine="567"/>
        <w:jc w:val="center"/>
        <w:rPr>
          <w:sz w:val="28"/>
        </w:rPr>
      </w:pPr>
      <w:r>
        <w:rPr>
          <w:b/>
          <w:sz w:val="28"/>
        </w:rPr>
        <w:t xml:space="preserve">Соглашение между органами местного самоуправления муниципального района </w:t>
      </w:r>
      <w:proofErr w:type="spellStart"/>
      <w:r>
        <w:rPr>
          <w:b/>
          <w:sz w:val="28"/>
        </w:rPr>
        <w:t>Мечетлинский</w:t>
      </w:r>
      <w:proofErr w:type="spellEnd"/>
      <w:r>
        <w:rPr>
          <w:b/>
          <w:sz w:val="28"/>
        </w:rPr>
        <w:t xml:space="preserve"> район Республики Башкортостан и сельского поселения </w:t>
      </w:r>
      <w:proofErr w:type="spellStart"/>
      <w:r>
        <w:rPr>
          <w:b/>
          <w:sz w:val="28"/>
        </w:rPr>
        <w:t>Юнусовский</w:t>
      </w:r>
      <w:proofErr w:type="spellEnd"/>
      <w:r>
        <w:rPr>
          <w:b/>
          <w:sz w:val="28"/>
        </w:rPr>
        <w:t xml:space="preserve"> сельсовет муниципального района </w:t>
      </w:r>
      <w:proofErr w:type="spellStart"/>
      <w:r>
        <w:rPr>
          <w:b/>
          <w:sz w:val="28"/>
        </w:rPr>
        <w:t>Мечетлинский</w:t>
      </w:r>
      <w:proofErr w:type="spellEnd"/>
      <w:r>
        <w:rPr>
          <w:b/>
          <w:sz w:val="28"/>
        </w:rPr>
        <w:t xml:space="preserve"> район Республики Башкортостан о передаче сельскому поселению части полномочий муниципального района </w:t>
      </w:r>
    </w:p>
    <w:p w:rsidR="00487828" w:rsidRDefault="00487828" w:rsidP="00487828">
      <w:pPr>
        <w:ind w:firstLine="567"/>
        <w:jc w:val="both"/>
        <w:rPr>
          <w:b/>
          <w:bCs/>
          <w:sz w:val="28"/>
        </w:rPr>
      </w:pPr>
    </w:p>
    <w:p w:rsidR="00487828" w:rsidRDefault="00487828" w:rsidP="00487828">
      <w:pPr>
        <w:jc w:val="center"/>
        <w:rPr>
          <w:bCs/>
          <w:color w:val="000000"/>
          <w:sz w:val="28"/>
          <w:szCs w:val="28"/>
        </w:rPr>
      </w:pPr>
      <w:proofErr w:type="spellStart"/>
      <w:r>
        <w:rPr>
          <w:bCs/>
          <w:sz w:val="28"/>
        </w:rPr>
        <w:t>д</w:t>
      </w:r>
      <w:proofErr w:type="gramStart"/>
      <w:r>
        <w:rPr>
          <w:bCs/>
          <w:sz w:val="28"/>
        </w:rPr>
        <w:t>.Ю</w:t>
      </w:r>
      <w:proofErr w:type="gramEnd"/>
      <w:r>
        <w:rPr>
          <w:bCs/>
          <w:sz w:val="28"/>
        </w:rPr>
        <w:t>нусово</w:t>
      </w:r>
      <w:proofErr w:type="spellEnd"/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color w:val="000000"/>
          <w:sz w:val="28"/>
          <w:szCs w:val="28"/>
        </w:rPr>
        <w:t>«22» декабря 2017 года</w:t>
      </w:r>
    </w:p>
    <w:p w:rsidR="00487828" w:rsidRDefault="00487828" w:rsidP="00487828">
      <w:pPr>
        <w:ind w:firstLine="567"/>
        <w:jc w:val="right"/>
        <w:rPr>
          <w:bCs/>
          <w:color w:val="000000"/>
          <w:sz w:val="28"/>
          <w:szCs w:val="28"/>
        </w:rPr>
      </w:pPr>
    </w:p>
    <w:p w:rsidR="00487828" w:rsidRDefault="00487828" w:rsidP="0048782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Башкортостан, именуемый в дальнейшем </w:t>
      </w:r>
      <w:r>
        <w:rPr>
          <w:b/>
          <w:sz w:val="28"/>
          <w:szCs w:val="28"/>
        </w:rPr>
        <w:t>Район</w:t>
      </w:r>
      <w:r>
        <w:rPr>
          <w:sz w:val="28"/>
          <w:szCs w:val="28"/>
        </w:rPr>
        <w:t xml:space="preserve">, в лице председателя Совета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>
        <w:rPr>
          <w:sz w:val="28"/>
          <w:szCs w:val="28"/>
        </w:rPr>
        <w:t>Бадретдинова</w:t>
      </w:r>
      <w:proofErr w:type="spellEnd"/>
      <w:r>
        <w:rPr>
          <w:sz w:val="28"/>
          <w:szCs w:val="28"/>
        </w:rPr>
        <w:t xml:space="preserve"> Эдуарда </w:t>
      </w:r>
      <w:proofErr w:type="spellStart"/>
      <w:r>
        <w:rPr>
          <w:sz w:val="28"/>
          <w:szCs w:val="28"/>
        </w:rPr>
        <w:t>Фархутдиновича</w:t>
      </w:r>
      <w:proofErr w:type="spellEnd"/>
      <w:r>
        <w:rPr>
          <w:sz w:val="28"/>
          <w:szCs w:val="28"/>
        </w:rPr>
        <w:t xml:space="preserve">, действующей на основании Устава, с одной стороны, и Совет 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Башкортостан, именуемый в дальнейшем </w:t>
      </w:r>
      <w:r>
        <w:rPr>
          <w:b/>
          <w:sz w:val="28"/>
          <w:szCs w:val="28"/>
        </w:rPr>
        <w:t>Поселение</w:t>
      </w:r>
      <w:r>
        <w:rPr>
          <w:sz w:val="28"/>
          <w:szCs w:val="28"/>
        </w:rPr>
        <w:t xml:space="preserve">, в лице председателя Совета 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</w:t>
      </w:r>
      <w:proofErr w:type="gramEnd"/>
      <w:r>
        <w:rPr>
          <w:sz w:val="28"/>
          <w:szCs w:val="28"/>
        </w:rPr>
        <w:t xml:space="preserve"> Башкортостан </w:t>
      </w:r>
      <w:proofErr w:type="spellStart"/>
      <w:r>
        <w:rPr>
          <w:sz w:val="28"/>
          <w:szCs w:val="28"/>
        </w:rPr>
        <w:t>Нигматуллина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Рауфа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Мугиновича</w:t>
      </w:r>
      <w:proofErr w:type="spellEnd"/>
      <w:r>
        <w:rPr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  <w:bookmarkStart w:id="0" w:name="bookmark8"/>
    </w:p>
    <w:p w:rsidR="00487828" w:rsidRDefault="00487828" w:rsidP="0048782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487828" w:rsidRDefault="00487828" w:rsidP="00487828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Предмет Соглашения</w:t>
      </w:r>
      <w:bookmarkEnd w:id="0"/>
    </w:p>
    <w:p w:rsidR="00487828" w:rsidRDefault="00487828" w:rsidP="00487828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</w:p>
    <w:p w:rsidR="00487828" w:rsidRPr="00D23B65" w:rsidRDefault="00487828" w:rsidP="00487828">
      <w:pPr>
        <w:pStyle w:val="a4"/>
        <w:numPr>
          <w:ilvl w:val="0"/>
          <w:numId w:val="3"/>
        </w:numPr>
        <w:tabs>
          <w:tab w:val="left" w:pos="1220"/>
        </w:tabs>
        <w:ind w:firstLine="567"/>
        <w:rPr>
          <w:szCs w:val="28"/>
        </w:rPr>
      </w:pPr>
      <w:proofErr w:type="gramStart"/>
      <w:r w:rsidRPr="00D23B65">
        <w:t>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</w:t>
      </w:r>
      <w:proofErr w:type="gramEnd"/>
      <w:r w:rsidRPr="00D23B65">
        <w:t xml:space="preserve">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487828" w:rsidRPr="00D23B65" w:rsidRDefault="00487828" w:rsidP="00487828">
      <w:pPr>
        <w:pStyle w:val="a4"/>
        <w:numPr>
          <w:ilvl w:val="0"/>
          <w:numId w:val="4"/>
        </w:numPr>
        <w:tabs>
          <w:tab w:val="left" w:pos="1172"/>
          <w:tab w:val="left" w:leader="underscore" w:pos="4081"/>
        </w:tabs>
        <w:ind w:firstLine="567"/>
      </w:pPr>
      <w:bookmarkStart w:id="1" w:name="bookmark9"/>
      <w:r w:rsidRPr="00D23B65">
        <w:t>Указанные в статье 1.1. настоящего Соглашения полномочия передаются на срок до 31 декабря 2018 года.</w:t>
      </w:r>
    </w:p>
    <w:p w:rsidR="00487828" w:rsidRPr="00D23B65" w:rsidRDefault="00487828" w:rsidP="00487828">
      <w:pPr>
        <w:pStyle w:val="a4"/>
        <w:numPr>
          <w:ilvl w:val="0"/>
          <w:numId w:val="3"/>
        </w:numPr>
        <w:tabs>
          <w:tab w:val="left" w:pos="1172"/>
          <w:tab w:val="left" w:leader="underscore" w:pos="4081"/>
        </w:tabs>
        <w:ind w:firstLine="567"/>
      </w:pPr>
      <w:r w:rsidRPr="00D23B65">
        <w:t>В рамках исполнения переданных по настоящему Соглашению полномочий Поселение осуществляет:</w:t>
      </w:r>
    </w:p>
    <w:p w:rsidR="00487828" w:rsidRPr="00D23B65" w:rsidRDefault="00487828" w:rsidP="00487828">
      <w:pPr>
        <w:pStyle w:val="a4"/>
        <w:ind w:firstLine="567"/>
      </w:pPr>
      <w:r w:rsidRPr="00D23B65">
        <w:lastRenderedPageBreak/>
        <w:t xml:space="preserve">1) содержание автомобильных дорог общего пользования местного значения в границах Поселения (согласно приложению № 2 к решению Совета сельского поселения </w:t>
      </w:r>
      <w:proofErr w:type="spellStart"/>
      <w:r w:rsidRPr="00D23B65">
        <w:t>Юнусовский</w:t>
      </w:r>
      <w:proofErr w:type="spellEnd"/>
      <w:r w:rsidRPr="00D23B65">
        <w:t xml:space="preserve"> сельсовет муниципального района муниципального района </w:t>
      </w:r>
      <w:proofErr w:type="spellStart"/>
      <w:r w:rsidRPr="00D23B65">
        <w:t>Мечетлинский</w:t>
      </w:r>
      <w:proofErr w:type="spellEnd"/>
      <w:r w:rsidRPr="00D23B65">
        <w:t xml:space="preserve"> рай</w:t>
      </w:r>
      <w:r>
        <w:t>он Республики Башкортостан от 22 декабря  2017 года №  127</w:t>
      </w:r>
      <w:r w:rsidRPr="00D23B65">
        <w:rPr>
          <w:rStyle w:val="a5"/>
        </w:rPr>
        <w:t>);</w:t>
      </w:r>
    </w:p>
    <w:p w:rsidR="00487828" w:rsidRPr="00D23B65" w:rsidRDefault="00487828" w:rsidP="00487828">
      <w:pPr>
        <w:ind w:firstLine="567"/>
        <w:jc w:val="both"/>
        <w:rPr>
          <w:sz w:val="28"/>
          <w:szCs w:val="28"/>
        </w:rPr>
      </w:pPr>
      <w:r w:rsidRPr="00D23B65">
        <w:rPr>
          <w:sz w:val="28"/>
          <w:szCs w:val="28"/>
        </w:rPr>
        <w:t>2) текущий ремонт автомобильных дорог общего пользования местного значения в границах Поселения;</w:t>
      </w:r>
    </w:p>
    <w:p w:rsidR="00487828" w:rsidRPr="00D23B65" w:rsidRDefault="00487828" w:rsidP="00487828">
      <w:pPr>
        <w:ind w:firstLine="567"/>
        <w:jc w:val="both"/>
        <w:rPr>
          <w:sz w:val="28"/>
          <w:szCs w:val="28"/>
        </w:rPr>
      </w:pPr>
      <w:r w:rsidRPr="00D23B65">
        <w:rPr>
          <w:sz w:val="28"/>
          <w:szCs w:val="28"/>
        </w:rPr>
        <w:t>3) разработка проекта организации дорожного движения в границах Поселения;</w:t>
      </w:r>
    </w:p>
    <w:p w:rsidR="00487828" w:rsidRPr="00D23B65" w:rsidRDefault="00487828" w:rsidP="00487828">
      <w:pPr>
        <w:ind w:firstLine="567"/>
        <w:jc w:val="both"/>
        <w:rPr>
          <w:sz w:val="28"/>
          <w:szCs w:val="28"/>
        </w:rPr>
      </w:pPr>
      <w:r w:rsidRPr="00D23B65">
        <w:rPr>
          <w:sz w:val="28"/>
          <w:szCs w:val="28"/>
        </w:rPr>
        <w:t>4) обеспечение безопасности дорожного движения, включая создание и обеспечение функционирования парковок (парковочных мест) на территории Поселения;</w:t>
      </w:r>
    </w:p>
    <w:p w:rsidR="00487828" w:rsidRPr="00D23B65" w:rsidRDefault="00487828" w:rsidP="00487828">
      <w:pPr>
        <w:ind w:firstLine="567"/>
        <w:jc w:val="both"/>
        <w:rPr>
          <w:sz w:val="28"/>
          <w:szCs w:val="28"/>
        </w:rPr>
      </w:pPr>
      <w:r w:rsidRPr="00D23B65">
        <w:rPr>
          <w:sz w:val="28"/>
          <w:szCs w:val="28"/>
        </w:rPr>
        <w:t>5) осуществление кадастровых работ в границах Поселения.</w:t>
      </w:r>
    </w:p>
    <w:p w:rsidR="00487828" w:rsidRPr="00D23B65" w:rsidRDefault="00487828" w:rsidP="00487828">
      <w:pPr>
        <w:pStyle w:val="41"/>
        <w:shd w:val="clear" w:color="auto" w:fill="auto"/>
        <w:tabs>
          <w:tab w:val="left" w:leader="dot" w:pos="987"/>
          <w:tab w:val="left" w:leader="dot" w:pos="1443"/>
        </w:tabs>
        <w:spacing w:line="240" w:lineRule="auto"/>
        <w:ind w:firstLine="567"/>
        <w:rPr>
          <w:rStyle w:val="40"/>
          <w:i/>
          <w:iCs/>
          <w:sz w:val="28"/>
          <w:szCs w:val="28"/>
        </w:rPr>
      </w:pPr>
    </w:p>
    <w:p w:rsidR="00487828" w:rsidRPr="00176849" w:rsidRDefault="00487828" w:rsidP="00487828">
      <w:pPr>
        <w:pStyle w:val="41"/>
        <w:shd w:val="clear" w:color="auto" w:fill="auto"/>
        <w:tabs>
          <w:tab w:val="left" w:leader="dot" w:pos="987"/>
          <w:tab w:val="left" w:leader="dot" w:pos="1443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i w:val="0"/>
        </w:rPr>
      </w:pPr>
      <w:r w:rsidRPr="00176849">
        <w:rPr>
          <w:rFonts w:ascii="Times New Roman" w:hAnsi="Times New Roman" w:cs="Times New Roman"/>
          <w:b/>
          <w:i w:val="0"/>
          <w:sz w:val="28"/>
          <w:szCs w:val="28"/>
          <w:lang w:val="en-US"/>
        </w:rPr>
        <w:t>II</w:t>
      </w:r>
      <w:r w:rsidRPr="00176849">
        <w:rPr>
          <w:rFonts w:ascii="Times New Roman" w:hAnsi="Times New Roman" w:cs="Times New Roman"/>
          <w:b/>
          <w:i w:val="0"/>
          <w:sz w:val="28"/>
          <w:szCs w:val="28"/>
        </w:rPr>
        <w:t>. Права и обязанности Сторон</w:t>
      </w:r>
      <w:bookmarkEnd w:id="1"/>
    </w:p>
    <w:p w:rsidR="00487828" w:rsidRPr="00D23B65" w:rsidRDefault="00487828" w:rsidP="00487828">
      <w:pPr>
        <w:pStyle w:val="41"/>
        <w:shd w:val="clear" w:color="auto" w:fill="auto"/>
        <w:tabs>
          <w:tab w:val="left" w:leader="dot" w:pos="987"/>
          <w:tab w:val="left" w:leader="dot" w:pos="1443"/>
        </w:tabs>
        <w:spacing w:line="240" w:lineRule="auto"/>
        <w:ind w:firstLine="567"/>
        <w:jc w:val="center"/>
        <w:rPr>
          <w:i w:val="0"/>
          <w:sz w:val="28"/>
          <w:szCs w:val="28"/>
          <w:shd w:val="clear" w:color="auto" w:fill="FFFFFF"/>
        </w:rPr>
      </w:pPr>
    </w:p>
    <w:p w:rsidR="00487828" w:rsidRPr="00D23B65" w:rsidRDefault="00487828" w:rsidP="00487828">
      <w:pPr>
        <w:pStyle w:val="a4"/>
        <w:numPr>
          <w:ilvl w:val="0"/>
          <w:numId w:val="5"/>
        </w:numPr>
        <w:tabs>
          <w:tab w:val="left" w:pos="1050"/>
        </w:tabs>
        <w:ind w:firstLine="567"/>
        <w:rPr>
          <w:szCs w:val="28"/>
        </w:rPr>
      </w:pPr>
      <w:r w:rsidRPr="00D23B65">
        <w:t>В целях реализации настоящего соглашения Район обязан:</w:t>
      </w:r>
    </w:p>
    <w:p w:rsidR="00487828" w:rsidRPr="00D23B65" w:rsidRDefault="00487828" w:rsidP="00487828">
      <w:pPr>
        <w:pStyle w:val="a4"/>
        <w:numPr>
          <w:ilvl w:val="0"/>
          <w:numId w:val="6"/>
        </w:numPr>
        <w:tabs>
          <w:tab w:val="left" w:pos="1251"/>
          <w:tab w:val="left" w:leader="underscore" w:pos="8485"/>
        </w:tabs>
        <w:ind w:firstLine="567"/>
      </w:pPr>
      <w:r w:rsidRPr="00D23B65">
        <w:t xml:space="preserve">Предусматривать в бюджете муниципального района </w:t>
      </w:r>
      <w:proofErr w:type="spellStart"/>
      <w:r w:rsidRPr="00D23B65">
        <w:t>Мечетлинский</w:t>
      </w:r>
      <w:proofErr w:type="spellEnd"/>
      <w:r w:rsidRPr="00D23B65"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487828" w:rsidRPr="00D23B65" w:rsidRDefault="00487828" w:rsidP="00487828">
      <w:pPr>
        <w:pStyle w:val="a4"/>
        <w:numPr>
          <w:ilvl w:val="0"/>
          <w:numId w:val="6"/>
        </w:numPr>
        <w:tabs>
          <w:tab w:val="left" w:pos="1398"/>
        </w:tabs>
        <w:ind w:firstLine="567"/>
      </w:pPr>
      <w:r w:rsidRPr="00D23B65">
        <w:t xml:space="preserve">Передать Поселению в порядке, установленном настоящим Соглашением финансовые средства на реализацию переданных полномочий. </w:t>
      </w:r>
    </w:p>
    <w:p w:rsidR="00487828" w:rsidRPr="00D23B65" w:rsidRDefault="00487828" w:rsidP="00487828">
      <w:pPr>
        <w:pStyle w:val="a4"/>
        <w:numPr>
          <w:ilvl w:val="0"/>
          <w:numId w:val="6"/>
        </w:numPr>
        <w:tabs>
          <w:tab w:val="left" w:pos="1412"/>
        </w:tabs>
        <w:ind w:firstLine="567"/>
      </w:pPr>
      <w:r w:rsidRPr="00D23B65">
        <w:t>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487828" w:rsidRPr="00D23B65" w:rsidRDefault="00487828" w:rsidP="00487828">
      <w:pPr>
        <w:pStyle w:val="a4"/>
        <w:numPr>
          <w:ilvl w:val="0"/>
          <w:numId w:val="6"/>
        </w:numPr>
        <w:tabs>
          <w:tab w:val="left" w:pos="1513"/>
        </w:tabs>
        <w:ind w:firstLine="567"/>
      </w:pPr>
      <w:r w:rsidRPr="00D23B65">
        <w:t>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D23B65">
        <w:t>дств дл</w:t>
      </w:r>
      <w:proofErr w:type="gramEnd"/>
      <w:r w:rsidRPr="00D23B65">
        <w:t>я реализации переданных полномочий.</w:t>
      </w:r>
    </w:p>
    <w:p w:rsidR="00487828" w:rsidRPr="00D23B65" w:rsidRDefault="00487828" w:rsidP="00487828">
      <w:pPr>
        <w:pStyle w:val="a4"/>
        <w:numPr>
          <w:ilvl w:val="0"/>
          <w:numId w:val="6"/>
        </w:numPr>
        <w:tabs>
          <w:tab w:val="left" w:pos="1378"/>
        </w:tabs>
        <w:ind w:firstLine="567"/>
      </w:pPr>
      <w:r w:rsidRPr="00D23B65">
        <w:t>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487828" w:rsidRPr="00D23B65" w:rsidRDefault="00487828" w:rsidP="00487828">
      <w:pPr>
        <w:pStyle w:val="a4"/>
        <w:numPr>
          <w:ilvl w:val="0"/>
          <w:numId w:val="6"/>
        </w:numPr>
        <w:tabs>
          <w:tab w:val="left" w:pos="1263"/>
        </w:tabs>
        <w:ind w:firstLine="567"/>
      </w:pPr>
      <w:r w:rsidRPr="00D23B65">
        <w:t>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487828" w:rsidRPr="00D23B65" w:rsidRDefault="00487828" w:rsidP="00487828">
      <w:pPr>
        <w:pStyle w:val="a4"/>
        <w:numPr>
          <w:ilvl w:val="0"/>
          <w:numId w:val="5"/>
        </w:numPr>
        <w:tabs>
          <w:tab w:val="left" w:pos="1050"/>
        </w:tabs>
        <w:ind w:firstLine="567"/>
      </w:pPr>
      <w:r w:rsidRPr="00D23B65">
        <w:t>В целях реализации настоящего соглашения Район вправе:</w:t>
      </w:r>
    </w:p>
    <w:p w:rsidR="00487828" w:rsidRPr="00D23B65" w:rsidRDefault="00487828" w:rsidP="00487828">
      <w:pPr>
        <w:pStyle w:val="a4"/>
        <w:numPr>
          <w:ilvl w:val="0"/>
          <w:numId w:val="7"/>
        </w:numPr>
        <w:tabs>
          <w:tab w:val="left" w:pos="1273"/>
        </w:tabs>
        <w:ind w:firstLine="567"/>
      </w:pPr>
      <w:r w:rsidRPr="00D23B65">
        <w:t>Участвовать в совещаниях, проводимых Поселением по вопросам реализации переданных полномочий.</w:t>
      </w:r>
    </w:p>
    <w:p w:rsidR="00487828" w:rsidRPr="00D23B65" w:rsidRDefault="00487828" w:rsidP="00487828">
      <w:pPr>
        <w:pStyle w:val="a4"/>
        <w:numPr>
          <w:ilvl w:val="0"/>
          <w:numId w:val="7"/>
        </w:numPr>
        <w:tabs>
          <w:tab w:val="left" w:pos="1498"/>
        </w:tabs>
        <w:ind w:firstLine="567"/>
      </w:pPr>
      <w:r w:rsidRPr="00D23B65">
        <w:t>Вносить предложения и рекомендации по повышению эффективности реализации переданных полномочий.</w:t>
      </w:r>
    </w:p>
    <w:p w:rsidR="00487828" w:rsidRPr="00D23B65" w:rsidRDefault="00487828" w:rsidP="00487828">
      <w:pPr>
        <w:pStyle w:val="a4"/>
        <w:numPr>
          <w:ilvl w:val="1"/>
          <w:numId w:val="7"/>
        </w:numPr>
        <w:tabs>
          <w:tab w:val="left" w:pos="1045"/>
        </w:tabs>
        <w:ind w:firstLine="567"/>
      </w:pPr>
      <w:r w:rsidRPr="00D23B65">
        <w:t>В целях реализации настоящего соглашения Поселение обязано:</w:t>
      </w:r>
    </w:p>
    <w:p w:rsidR="00487828" w:rsidRPr="00D23B65" w:rsidRDefault="00487828" w:rsidP="00487828">
      <w:pPr>
        <w:pStyle w:val="a4"/>
        <w:numPr>
          <w:ilvl w:val="2"/>
          <w:numId w:val="7"/>
        </w:numPr>
        <w:tabs>
          <w:tab w:val="left" w:pos="1330"/>
        </w:tabs>
        <w:ind w:firstLine="567"/>
      </w:pPr>
      <w:proofErr w:type="gramStart"/>
      <w:r w:rsidRPr="00D23B65">
        <w:t xml:space="preserve">Своевременно, качественно, добросовестно и в полном объеме выполнять обязательства по осуществлению переданных полномочий, </w:t>
      </w:r>
      <w:r w:rsidRPr="00D23B65">
        <w:lastRenderedPageBreak/>
        <w:t xml:space="preserve">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</w:t>
      </w:r>
      <w:proofErr w:type="spellStart"/>
      <w:r w:rsidRPr="00D23B65">
        <w:t>Мечетлинский</w:t>
      </w:r>
      <w:proofErr w:type="spellEnd"/>
      <w:r w:rsidRPr="00D23B65">
        <w:t xml:space="preserve"> район за счет финансовых средств, предоставляемых Районом, а так же дополнительно использовать собственные материальные ресурсы и финансовые средства.</w:t>
      </w:r>
      <w:proofErr w:type="gramEnd"/>
    </w:p>
    <w:p w:rsidR="00487828" w:rsidRPr="00D23B65" w:rsidRDefault="00487828" w:rsidP="00487828">
      <w:pPr>
        <w:pStyle w:val="a4"/>
        <w:numPr>
          <w:ilvl w:val="2"/>
          <w:numId w:val="7"/>
        </w:numPr>
        <w:tabs>
          <w:tab w:val="left" w:pos="1374"/>
        </w:tabs>
        <w:ind w:firstLine="567"/>
      </w:pPr>
      <w:r w:rsidRPr="00D23B65">
        <w:t>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487828" w:rsidRPr="00D23B65" w:rsidRDefault="00487828" w:rsidP="00487828">
      <w:pPr>
        <w:pStyle w:val="a4"/>
        <w:ind w:firstLine="567"/>
      </w:pPr>
      <w:r w:rsidRPr="00D23B65"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487828" w:rsidRPr="00D23B65" w:rsidRDefault="00487828" w:rsidP="00487828">
      <w:pPr>
        <w:pStyle w:val="a4"/>
        <w:ind w:firstLine="567"/>
      </w:pPr>
      <w:r w:rsidRPr="00D23B65">
        <w:t>2.4. В целях реализации настоящего соглашения Поселение вправе:</w:t>
      </w:r>
    </w:p>
    <w:p w:rsidR="00487828" w:rsidRPr="00D23B65" w:rsidRDefault="00487828" w:rsidP="00487828">
      <w:pPr>
        <w:pStyle w:val="a4"/>
        <w:numPr>
          <w:ilvl w:val="0"/>
          <w:numId w:val="8"/>
        </w:numPr>
        <w:tabs>
          <w:tab w:val="left" w:pos="1239"/>
        </w:tabs>
        <w:ind w:firstLine="567"/>
      </w:pPr>
      <w:r w:rsidRPr="00D23B65">
        <w:t>Запрашивать у Района информацию, необходимую для реализации переданных полномочий.</w:t>
      </w:r>
    </w:p>
    <w:p w:rsidR="00487828" w:rsidRPr="00D23B65" w:rsidRDefault="00487828" w:rsidP="00487828">
      <w:pPr>
        <w:pStyle w:val="a4"/>
        <w:numPr>
          <w:ilvl w:val="0"/>
          <w:numId w:val="8"/>
        </w:numPr>
        <w:tabs>
          <w:tab w:val="left" w:pos="1426"/>
        </w:tabs>
        <w:ind w:firstLine="567"/>
      </w:pPr>
      <w:r w:rsidRPr="00D23B65">
        <w:t>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</w:t>
      </w:r>
      <w:proofErr w:type="gramStart"/>
      <w:r w:rsidRPr="00D23B65">
        <w:t>и</w:t>
      </w:r>
      <w:proofErr w:type="gramEnd"/>
      <w:r w:rsidRPr="00D23B65">
        <w:t xml:space="preserve"> двух месяцев с момента последнего перечисления.</w:t>
      </w:r>
    </w:p>
    <w:p w:rsidR="00487828" w:rsidRPr="00D23B65" w:rsidRDefault="00487828" w:rsidP="00487828">
      <w:pPr>
        <w:pStyle w:val="a4"/>
        <w:ind w:firstLine="567"/>
      </w:pPr>
      <w:r w:rsidRPr="00D23B65">
        <w:t>При непредставлении Районом финансовых сре</w:t>
      </w:r>
      <w:proofErr w:type="gramStart"/>
      <w:r w:rsidRPr="00D23B65">
        <w:t>дств дл</w:t>
      </w:r>
      <w:proofErr w:type="gramEnd"/>
      <w:r w:rsidRPr="00D23B65"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487828" w:rsidRPr="00D23B65" w:rsidRDefault="00487828" w:rsidP="00487828">
      <w:pPr>
        <w:pStyle w:val="a4"/>
        <w:numPr>
          <w:ilvl w:val="0"/>
          <w:numId w:val="8"/>
        </w:numPr>
        <w:tabs>
          <w:tab w:val="left" w:pos="1380"/>
        </w:tabs>
        <w:ind w:firstLine="567"/>
      </w:pPr>
      <w:r w:rsidRPr="00D23B65">
        <w:t xml:space="preserve">Предоставлять Району предложения по ежегодному объему финансовых средств, предоставляемых бюджету сельского поселения </w:t>
      </w:r>
      <w:proofErr w:type="spellStart"/>
      <w:r w:rsidRPr="00D23B65">
        <w:t>Юнусовский</w:t>
      </w:r>
      <w:proofErr w:type="spellEnd"/>
      <w:r w:rsidRPr="00D23B65">
        <w:t xml:space="preserve"> сельсовет муниципального района </w:t>
      </w:r>
      <w:proofErr w:type="spellStart"/>
      <w:r w:rsidRPr="00D23B65">
        <w:t>Мечетлинский</w:t>
      </w:r>
      <w:proofErr w:type="spellEnd"/>
      <w:r w:rsidRPr="00D23B65">
        <w:t xml:space="preserve"> район Республики Башкортостан для осуществления переданных полномочий.</w:t>
      </w:r>
      <w:bookmarkStart w:id="2" w:name="bookmark10"/>
    </w:p>
    <w:p w:rsidR="00487828" w:rsidRPr="00D23B65" w:rsidRDefault="00487828" w:rsidP="00487828">
      <w:pPr>
        <w:pStyle w:val="a4"/>
        <w:tabs>
          <w:tab w:val="left" w:pos="1380"/>
        </w:tabs>
        <w:ind w:left="567"/>
      </w:pPr>
    </w:p>
    <w:p w:rsidR="00487828" w:rsidRPr="00176849" w:rsidRDefault="00487828" w:rsidP="00176849">
      <w:pPr>
        <w:pStyle w:val="a4"/>
        <w:tabs>
          <w:tab w:val="left" w:pos="1380"/>
        </w:tabs>
        <w:ind w:firstLine="567"/>
        <w:jc w:val="center"/>
        <w:rPr>
          <w:b/>
        </w:rPr>
      </w:pPr>
      <w:r w:rsidRPr="00176849">
        <w:rPr>
          <w:b/>
          <w:lang w:val="en-US"/>
        </w:rPr>
        <w:t>III</w:t>
      </w:r>
      <w:r w:rsidRPr="00176849">
        <w:rPr>
          <w:b/>
        </w:rPr>
        <w:t>. Порядок определения объема и предоставления финансовых средств для осуществления переданных полномочий</w:t>
      </w:r>
      <w:bookmarkEnd w:id="2"/>
    </w:p>
    <w:p w:rsidR="00487828" w:rsidRPr="00D23B65" w:rsidRDefault="00487828" w:rsidP="00487828">
      <w:pPr>
        <w:pStyle w:val="a4"/>
        <w:numPr>
          <w:ilvl w:val="1"/>
          <w:numId w:val="8"/>
        </w:numPr>
        <w:tabs>
          <w:tab w:val="left" w:pos="1158"/>
        </w:tabs>
        <w:ind w:firstLine="567"/>
      </w:pPr>
      <w:r w:rsidRPr="00D23B65">
        <w:t>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487828" w:rsidRPr="00D23B65" w:rsidRDefault="00487828" w:rsidP="00487828">
      <w:pPr>
        <w:pStyle w:val="a4"/>
        <w:numPr>
          <w:ilvl w:val="1"/>
          <w:numId w:val="8"/>
        </w:numPr>
        <w:tabs>
          <w:tab w:val="left" w:pos="1193"/>
        </w:tabs>
        <w:ind w:firstLine="567"/>
        <w:rPr>
          <w:i/>
          <w:color w:val="FF0000"/>
        </w:rPr>
      </w:pPr>
      <w:r w:rsidRPr="00D23B65">
        <w:t xml:space="preserve">Объем иных межбюджетных трансфертов, необходимых для осуществления передаваемых полномочий Поселению определяется </w:t>
      </w:r>
      <w:r w:rsidRPr="00D23B65">
        <w:rPr>
          <w:rStyle w:val="42"/>
        </w:rPr>
        <w:t>из следующих показателей:</w:t>
      </w:r>
      <w:r w:rsidRPr="00D23B65">
        <w:t xml:space="preserve"> </w:t>
      </w:r>
    </w:p>
    <w:p w:rsidR="00487828" w:rsidRPr="00D23B65" w:rsidRDefault="00487828" w:rsidP="00487828">
      <w:pPr>
        <w:ind w:firstLine="567"/>
        <w:jc w:val="both"/>
        <w:rPr>
          <w:sz w:val="28"/>
          <w:szCs w:val="28"/>
        </w:rPr>
      </w:pPr>
      <w:r w:rsidRPr="00D23B65">
        <w:rPr>
          <w:sz w:val="28"/>
          <w:szCs w:val="28"/>
        </w:rPr>
        <w:t>- протяженность дорог;</w:t>
      </w:r>
    </w:p>
    <w:p w:rsidR="00487828" w:rsidRPr="00D23B65" w:rsidRDefault="00487828" w:rsidP="00487828">
      <w:pPr>
        <w:ind w:firstLine="567"/>
        <w:jc w:val="both"/>
        <w:rPr>
          <w:sz w:val="28"/>
          <w:szCs w:val="28"/>
        </w:rPr>
      </w:pPr>
      <w:r w:rsidRPr="00D23B65">
        <w:rPr>
          <w:sz w:val="28"/>
          <w:szCs w:val="28"/>
        </w:rPr>
        <w:t xml:space="preserve">- объем бюджетных ассигнований Муниципального дорожного фонда, выделенных в соответствии с представленным статистическим отчетом        1-ФД, по состоянию на 1 января 2017 года. </w:t>
      </w:r>
    </w:p>
    <w:p w:rsidR="00487828" w:rsidRPr="00D23B65" w:rsidRDefault="00487828" w:rsidP="00487828">
      <w:pPr>
        <w:pStyle w:val="a4"/>
        <w:numPr>
          <w:ilvl w:val="1"/>
          <w:numId w:val="8"/>
        </w:numPr>
        <w:tabs>
          <w:tab w:val="left" w:pos="1025"/>
        </w:tabs>
        <w:ind w:firstLine="567"/>
        <w:rPr>
          <w:szCs w:val="28"/>
        </w:rPr>
      </w:pPr>
      <w:r w:rsidRPr="00D23B65">
        <w:t>Финансовые средства перечисляются ежемесячно.</w:t>
      </w:r>
    </w:p>
    <w:p w:rsidR="00487828" w:rsidRPr="00D23B65" w:rsidRDefault="00487828" w:rsidP="00487828">
      <w:pPr>
        <w:pStyle w:val="a4"/>
        <w:numPr>
          <w:ilvl w:val="1"/>
          <w:numId w:val="8"/>
        </w:numPr>
        <w:tabs>
          <w:tab w:val="left" w:pos="1124"/>
        </w:tabs>
        <w:ind w:firstLine="567"/>
      </w:pPr>
      <w:r w:rsidRPr="00D23B65">
        <w:t>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487828" w:rsidRPr="00D23B65" w:rsidRDefault="00487828" w:rsidP="00176849">
      <w:pPr>
        <w:pStyle w:val="a4"/>
        <w:numPr>
          <w:ilvl w:val="1"/>
          <w:numId w:val="8"/>
        </w:numPr>
        <w:tabs>
          <w:tab w:val="left" w:pos="1177"/>
        </w:tabs>
        <w:ind w:firstLine="567"/>
      </w:pPr>
      <w:r w:rsidRPr="00D23B65">
        <w:t xml:space="preserve">В случае нецелевого использования Поселением финансовых средств, если данный факт установлен уполномоченными контрольными </w:t>
      </w:r>
      <w:r w:rsidRPr="00D23B65">
        <w:lastRenderedPageBreak/>
        <w:t>органами, финансовые средства подлежат возврату в бюджет Района по его требованию.</w:t>
      </w:r>
      <w:bookmarkStart w:id="3" w:name="bookmark11"/>
    </w:p>
    <w:p w:rsidR="00487828" w:rsidRPr="00176849" w:rsidRDefault="00487828" w:rsidP="00487828">
      <w:pPr>
        <w:pStyle w:val="a4"/>
        <w:tabs>
          <w:tab w:val="left" w:pos="1177"/>
        </w:tabs>
        <w:ind w:firstLine="567"/>
        <w:jc w:val="center"/>
        <w:rPr>
          <w:b/>
        </w:rPr>
      </w:pPr>
      <w:r w:rsidRPr="00176849">
        <w:rPr>
          <w:b/>
        </w:rPr>
        <w:t>IV. Основания и порядок прекращения Соглашения</w:t>
      </w:r>
      <w:bookmarkEnd w:id="3"/>
    </w:p>
    <w:p w:rsidR="00487828" w:rsidRPr="00D23B65" w:rsidRDefault="00487828" w:rsidP="00487828">
      <w:pPr>
        <w:pStyle w:val="a4"/>
        <w:tabs>
          <w:tab w:val="left" w:pos="1177"/>
        </w:tabs>
        <w:ind w:firstLine="567"/>
        <w:jc w:val="center"/>
      </w:pPr>
    </w:p>
    <w:p w:rsidR="00487828" w:rsidRPr="00D23B65" w:rsidRDefault="00487828" w:rsidP="00487828">
      <w:pPr>
        <w:pStyle w:val="a4"/>
        <w:ind w:firstLine="567"/>
      </w:pPr>
      <w:r w:rsidRPr="00D23B65">
        <w:t>4.1. Настоящее Соглашение вступает в силу после его подписания и утверждения Районом и Поселением.</w:t>
      </w:r>
    </w:p>
    <w:p w:rsidR="00487828" w:rsidRPr="00D23B65" w:rsidRDefault="00487828" w:rsidP="00487828">
      <w:pPr>
        <w:pStyle w:val="a4"/>
        <w:numPr>
          <w:ilvl w:val="0"/>
          <w:numId w:val="9"/>
        </w:numPr>
        <w:tabs>
          <w:tab w:val="left" w:pos="1153"/>
        </w:tabs>
        <w:ind w:firstLine="567"/>
      </w:pPr>
      <w:r w:rsidRPr="00D23B65">
        <w:t>Настоящее Соглашение может быть прекращено, в том числе досрочно:</w:t>
      </w:r>
    </w:p>
    <w:p w:rsidR="00487828" w:rsidRPr="00D23B65" w:rsidRDefault="00487828" w:rsidP="00487828">
      <w:pPr>
        <w:pStyle w:val="a4"/>
        <w:ind w:firstLine="567"/>
      </w:pPr>
      <w:r w:rsidRPr="00D23B65">
        <w:t>по соглашению Сторон;</w:t>
      </w:r>
    </w:p>
    <w:p w:rsidR="00487828" w:rsidRPr="00D23B65" w:rsidRDefault="00487828" w:rsidP="00487828">
      <w:pPr>
        <w:pStyle w:val="a4"/>
        <w:ind w:firstLine="567"/>
      </w:pPr>
      <w:r w:rsidRPr="00D23B65"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487828" w:rsidRPr="00D23B65" w:rsidRDefault="00487828" w:rsidP="00487828">
      <w:pPr>
        <w:pStyle w:val="a4"/>
        <w:ind w:firstLine="567"/>
      </w:pPr>
      <w:r w:rsidRPr="00D23B65">
        <w:t>в одностороннем порядке без обращения в суд в случае, предусмотренном пунктом 2.4.2. настоящего Соглашения;</w:t>
      </w:r>
    </w:p>
    <w:p w:rsidR="00487828" w:rsidRPr="00D23B65" w:rsidRDefault="00487828" w:rsidP="00487828">
      <w:pPr>
        <w:pStyle w:val="a4"/>
        <w:ind w:firstLine="567"/>
      </w:pPr>
      <w:r w:rsidRPr="00D23B65">
        <w:t>в случае установления факта нарушения Поселением осуществления переданных полномочий.</w:t>
      </w:r>
    </w:p>
    <w:p w:rsidR="00487828" w:rsidRPr="00D23B65" w:rsidRDefault="00487828" w:rsidP="00487828">
      <w:pPr>
        <w:pStyle w:val="a4"/>
        <w:numPr>
          <w:ilvl w:val="0"/>
          <w:numId w:val="9"/>
        </w:numPr>
        <w:tabs>
          <w:tab w:val="left" w:pos="1302"/>
        </w:tabs>
        <w:ind w:firstLine="567"/>
      </w:pPr>
      <w:r w:rsidRPr="00D23B65"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D23B65">
        <w:t>с даты направления</w:t>
      </w:r>
      <w:proofErr w:type="gramEnd"/>
      <w:r w:rsidRPr="00D23B65">
        <w:t xml:space="preserve"> указанного уведомления.</w:t>
      </w:r>
    </w:p>
    <w:p w:rsidR="00487828" w:rsidRPr="00D23B65" w:rsidRDefault="00487828" w:rsidP="00487828">
      <w:pPr>
        <w:pStyle w:val="a4"/>
        <w:numPr>
          <w:ilvl w:val="0"/>
          <w:numId w:val="9"/>
        </w:numPr>
        <w:tabs>
          <w:tab w:val="left" w:pos="1062"/>
        </w:tabs>
        <w:ind w:firstLine="567"/>
      </w:pPr>
      <w:r w:rsidRPr="00D23B65">
        <w:t>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487828" w:rsidRPr="00176849" w:rsidRDefault="00487828" w:rsidP="00487828">
      <w:pPr>
        <w:pStyle w:val="3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6849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487828" w:rsidRPr="00D23B65" w:rsidRDefault="00487828" w:rsidP="00487828">
      <w:pPr>
        <w:pStyle w:val="30"/>
        <w:shd w:val="clear" w:color="auto" w:fill="auto"/>
        <w:spacing w:before="0" w:after="0" w:line="240" w:lineRule="auto"/>
        <w:ind w:firstLine="567"/>
        <w:rPr>
          <w:b w:val="0"/>
          <w:sz w:val="28"/>
          <w:szCs w:val="28"/>
        </w:rPr>
      </w:pPr>
    </w:p>
    <w:p w:rsidR="00487828" w:rsidRPr="00D23B65" w:rsidRDefault="00487828" w:rsidP="00487828">
      <w:pPr>
        <w:pStyle w:val="a4"/>
        <w:numPr>
          <w:ilvl w:val="0"/>
          <w:numId w:val="10"/>
        </w:numPr>
        <w:tabs>
          <w:tab w:val="left" w:pos="1177"/>
        </w:tabs>
        <w:ind w:firstLine="567"/>
        <w:rPr>
          <w:szCs w:val="28"/>
        </w:rPr>
      </w:pPr>
      <w:r w:rsidRPr="00D23B65"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487828" w:rsidRPr="00D23B65" w:rsidRDefault="00487828" w:rsidP="00487828">
      <w:pPr>
        <w:pStyle w:val="a4"/>
        <w:numPr>
          <w:ilvl w:val="0"/>
          <w:numId w:val="10"/>
        </w:numPr>
        <w:tabs>
          <w:tab w:val="left" w:pos="1302"/>
        </w:tabs>
        <w:ind w:firstLine="567"/>
      </w:pPr>
      <w:r w:rsidRPr="00D23B65">
        <w:t>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487828" w:rsidRPr="00D23B65" w:rsidRDefault="00487828" w:rsidP="00487828">
      <w:pPr>
        <w:pStyle w:val="a4"/>
        <w:numPr>
          <w:ilvl w:val="0"/>
          <w:numId w:val="10"/>
        </w:numPr>
        <w:tabs>
          <w:tab w:val="left" w:pos="1234"/>
        </w:tabs>
        <w:ind w:firstLine="567"/>
      </w:pPr>
      <w:r w:rsidRPr="00D23B65">
        <w:t>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487828" w:rsidRPr="00176849" w:rsidRDefault="00487828" w:rsidP="00487828">
      <w:pPr>
        <w:pStyle w:val="a4"/>
        <w:tabs>
          <w:tab w:val="left" w:pos="1234"/>
        </w:tabs>
        <w:ind w:left="567"/>
        <w:rPr>
          <w:b/>
        </w:rPr>
      </w:pPr>
    </w:p>
    <w:p w:rsidR="00487828" w:rsidRPr="00176849" w:rsidRDefault="00487828" w:rsidP="00487828">
      <w:pPr>
        <w:pStyle w:val="3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6849">
        <w:rPr>
          <w:rFonts w:ascii="Times New Roman" w:hAnsi="Times New Roman" w:cs="Times New Roman"/>
          <w:sz w:val="28"/>
          <w:szCs w:val="28"/>
        </w:rPr>
        <w:t>VI. Порядок разрешения споров</w:t>
      </w:r>
    </w:p>
    <w:p w:rsidR="00487828" w:rsidRPr="00D23B65" w:rsidRDefault="00487828" w:rsidP="00487828">
      <w:pPr>
        <w:pStyle w:val="30"/>
        <w:shd w:val="clear" w:color="auto" w:fill="auto"/>
        <w:spacing w:before="0" w:after="0" w:line="240" w:lineRule="auto"/>
        <w:ind w:firstLine="567"/>
        <w:rPr>
          <w:b w:val="0"/>
          <w:sz w:val="28"/>
          <w:szCs w:val="28"/>
        </w:rPr>
      </w:pPr>
    </w:p>
    <w:p w:rsidR="00487828" w:rsidRPr="00D23B65" w:rsidRDefault="00487828" w:rsidP="00487828">
      <w:pPr>
        <w:pStyle w:val="a4"/>
        <w:tabs>
          <w:tab w:val="left" w:pos="1035"/>
        </w:tabs>
        <w:ind w:firstLine="567"/>
        <w:rPr>
          <w:szCs w:val="28"/>
        </w:rPr>
      </w:pPr>
      <w:r w:rsidRPr="00D23B65">
        <w:t>6.1. Все разногласия между Сторонами разрешаются путем переговоров.</w:t>
      </w:r>
    </w:p>
    <w:p w:rsidR="00487828" w:rsidRPr="00D23B65" w:rsidRDefault="00487828" w:rsidP="00487828">
      <w:pPr>
        <w:pStyle w:val="a4"/>
        <w:numPr>
          <w:ilvl w:val="0"/>
          <w:numId w:val="11"/>
        </w:numPr>
        <w:tabs>
          <w:tab w:val="left" w:pos="1196"/>
        </w:tabs>
        <w:ind w:firstLine="567"/>
      </w:pPr>
      <w:r w:rsidRPr="00D23B65"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487828" w:rsidRDefault="00487828" w:rsidP="00487828">
      <w:pPr>
        <w:pStyle w:val="a4"/>
        <w:tabs>
          <w:tab w:val="left" w:pos="1196"/>
        </w:tabs>
        <w:ind w:left="567"/>
      </w:pPr>
    </w:p>
    <w:p w:rsidR="00176849" w:rsidRPr="00D23B65" w:rsidRDefault="00176849" w:rsidP="00487828">
      <w:pPr>
        <w:pStyle w:val="a4"/>
        <w:tabs>
          <w:tab w:val="left" w:pos="1196"/>
        </w:tabs>
        <w:ind w:left="567"/>
      </w:pPr>
    </w:p>
    <w:p w:rsidR="00487828" w:rsidRPr="00D23B65" w:rsidRDefault="00487828" w:rsidP="00487828">
      <w:pPr>
        <w:pStyle w:val="30"/>
        <w:shd w:val="clear" w:color="auto" w:fill="auto"/>
        <w:spacing w:before="0" w:after="0" w:line="240" w:lineRule="auto"/>
        <w:ind w:firstLine="567"/>
        <w:rPr>
          <w:b w:val="0"/>
          <w:sz w:val="28"/>
          <w:szCs w:val="28"/>
        </w:rPr>
      </w:pPr>
    </w:p>
    <w:p w:rsidR="00487828" w:rsidRPr="00176849" w:rsidRDefault="00487828" w:rsidP="00487828">
      <w:pPr>
        <w:pStyle w:val="3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6849">
        <w:rPr>
          <w:rFonts w:ascii="Times New Roman" w:hAnsi="Times New Roman" w:cs="Times New Roman"/>
          <w:sz w:val="28"/>
          <w:szCs w:val="28"/>
        </w:rPr>
        <w:lastRenderedPageBreak/>
        <w:t>VII. Заключительные условия</w:t>
      </w:r>
    </w:p>
    <w:p w:rsidR="00487828" w:rsidRPr="00D23B65" w:rsidRDefault="00487828" w:rsidP="00487828">
      <w:pPr>
        <w:pStyle w:val="a4"/>
        <w:numPr>
          <w:ilvl w:val="0"/>
          <w:numId w:val="12"/>
        </w:numPr>
        <w:tabs>
          <w:tab w:val="left" w:pos="1052"/>
        </w:tabs>
        <w:ind w:firstLine="567"/>
        <w:rPr>
          <w:szCs w:val="28"/>
        </w:rPr>
      </w:pPr>
      <w:r w:rsidRPr="00D23B65">
        <w:t xml:space="preserve">Настоящее соглашение вступает в силу с 1 января 2018 года, но не ранее его утверждения решениями Совета муниципального района </w:t>
      </w:r>
      <w:proofErr w:type="spellStart"/>
      <w:r w:rsidRPr="00D23B65">
        <w:t>Мечетлинский</w:t>
      </w:r>
      <w:proofErr w:type="spellEnd"/>
      <w:r w:rsidRPr="00D23B65">
        <w:t xml:space="preserve"> район Республики Башкортостан и действует по 31 декабря 2018 года.</w:t>
      </w:r>
    </w:p>
    <w:p w:rsidR="00487828" w:rsidRPr="00D23B65" w:rsidRDefault="00487828" w:rsidP="00487828">
      <w:pPr>
        <w:pStyle w:val="a4"/>
        <w:numPr>
          <w:ilvl w:val="0"/>
          <w:numId w:val="12"/>
        </w:numPr>
        <w:tabs>
          <w:tab w:val="left" w:pos="1052"/>
        </w:tabs>
        <w:ind w:firstLine="567"/>
      </w:pPr>
      <w:r w:rsidRPr="00D23B65">
        <w:t xml:space="preserve">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</w:t>
      </w:r>
      <w:proofErr w:type="spellStart"/>
      <w:r w:rsidRPr="00D23B65">
        <w:t>Мечетлинский</w:t>
      </w:r>
      <w:proofErr w:type="spellEnd"/>
      <w:r w:rsidRPr="00D23B65">
        <w:t xml:space="preserve"> район Республики Башкортостан.</w:t>
      </w:r>
    </w:p>
    <w:p w:rsidR="00487828" w:rsidRPr="00D23B65" w:rsidRDefault="00487828" w:rsidP="00487828">
      <w:pPr>
        <w:pStyle w:val="a4"/>
        <w:ind w:firstLine="567"/>
      </w:pPr>
      <w:r w:rsidRPr="00D23B65"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487828" w:rsidRPr="00D23B65" w:rsidRDefault="00487828" w:rsidP="00487828">
      <w:pPr>
        <w:pStyle w:val="a4"/>
        <w:ind w:firstLine="567"/>
      </w:pPr>
      <w:r w:rsidRPr="00D23B65">
        <w:t>7.3. Настоящее Соглашение составлено в двух экземплярах по одному для каждой из Сторон, которы</w:t>
      </w:r>
      <w:r>
        <w:t>е имеют равную юридическую силу</w:t>
      </w:r>
    </w:p>
    <w:p w:rsidR="00487828" w:rsidRPr="00D23B65" w:rsidRDefault="00487828" w:rsidP="00487828">
      <w:pPr>
        <w:pStyle w:val="a4"/>
        <w:ind w:firstLine="567"/>
      </w:pPr>
    </w:p>
    <w:p w:rsidR="00487828" w:rsidRPr="00D23B65" w:rsidRDefault="00487828" w:rsidP="00487828">
      <w:pPr>
        <w:pStyle w:val="a4"/>
        <w:ind w:firstLine="567"/>
      </w:pPr>
    </w:p>
    <w:p w:rsidR="00487828" w:rsidRPr="00D23B65" w:rsidRDefault="00487828" w:rsidP="00487828">
      <w:pPr>
        <w:pStyle w:val="a4"/>
      </w:pPr>
    </w:p>
    <w:tbl>
      <w:tblPr>
        <w:tblW w:w="11893" w:type="dxa"/>
        <w:tblInd w:w="-612" w:type="dxa"/>
        <w:tblLook w:val="04A0" w:firstRow="1" w:lastRow="0" w:firstColumn="1" w:lastColumn="0" w:noHBand="0" w:noVBand="1"/>
      </w:tblPr>
      <w:tblGrid>
        <w:gridCol w:w="5958"/>
        <w:gridCol w:w="5935"/>
      </w:tblGrid>
      <w:tr w:rsidR="00487828" w:rsidRPr="00D23B65" w:rsidTr="00520A95">
        <w:tc>
          <w:tcPr>
            <w:tcW w:w="4740" w:type="dxa"/>
          </w:tcPr>
          <w:p w:rsidR="00487828" w:rsidRPr="00D23B65" w:rsidRDefault="00487828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23B65">
              <w:rPr>
                <w:rFonts w:eastAsia="Calibri"/>
                <w:sz w:val="28"/>
                <w:szCs w:val="28"/>
                <w:lang w:eastAsia="en-US"/>
              </w:rPr>
              <w:t xml:space="preserve">Совет </w:t>
            </w:r>
          </w:p>
          <w:p w:rsidR="0041077B" w:rsidRDefault="00487828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23B65">
              <w:rPr>
                <w:rFonts w:eastAsia="Calibri"/>
                <w:sz w:val="28"/>
                <w:szCs w:val="28"/>
                <w:lang w:eastAsia="en-US"/>
              </w:rPr>
              <w:t>муниципального района</w:t>
            </w:r>
          </w:p>
          <w:p w:rsidR="00487828" w:rsidRPr="00D23B65" w:rsidRDefault="00487828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23B6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23B65">
              <w:rPr>
                <w:rFonts w:eastAsia="Calibri"/>
                <w:sz w:val="28"/>
                <w:szCs w:val="28"/>
                <w:lang w:eastAsia="en-US"/>
              </w:rPr>
              <w:t>Мечетлинский</w:t>
            </w:r>
            <w:proofErr w:type="spellEnd"/>
            <w:r w:rsidRPr="00D23B65">
              <w:rPr>
                <w:rFonts w:eastAsia="Calibri"/>
                <w:sz w:val="28"/>
                <w:szCs w:val="28"/>
                <w:lang w:eastAsia="en-US"/>
              </w:rPr>
              <w:t xml:space="preserve"> район </w:t>
            </w:r>
          </w:p>
          <w:p w:rsidR="00487828" w:rsidRPr="00D23B65" w:rsidRDefault="00487828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23B65">
              <w:rPr>
                <w:rFonts w:eastAsia="Calibri"/>
                <w:sz w:val="28"/>
                <w:szCs w:val="28"/>
                <w:lang w:eastAsia="en-US"/>
              </w:rPr>
              <w:t>Республики Башкортостан</w:t>
            </w:r>
          </w:p>
          <w:p w:rsidR="00487828" w:rsidRPr="00D23B65" w:rsidRDefault="00487828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7828" w:rsidRPr="00D23B65" w:rsidRDefault="00487828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1077B" w:rsidRDefault="00487828" w:rsidP="00520A95">
            <w:pPr>
              <w:spacing w:line="276" w:lineRule="auto"/>
              <w:jc w:val="both"/>
              <w:rPr>
                <w:rFonts w:eastAsia="Calibri"/>
                <w:iCs/>
                <w:sz w:val="28"/>
                <w:szCs w:val="22"/>
                <w:lang w:eastAsia="en-US"/>
              </w:rPr>
            </w:pPr>
            <w:r w:rsidRPr="00D23B65">
              <w:rPr>
                <w:rFonts w:eastAsia="Calibri"/>
                <w:iCs/>
                <w:sz w:val="28"/>
                <w:szCs w:val="22"/>
                <w:lang w:eastAsia="en-US"/>
              </w:rPr>
              <w:t>452550, Республика</w:t>
            </w:r>
          </w:p>
          <w:p w:rsidR="00487828" w:rsidRPr="00D23B65" w:rsidRDefault="00487828" w:rsidP="00520A95">
            <w:pPr>
              <w:spacing w:line="276" w:lineRule="auto"/>
              <w:jc w:val="both"/>
              <w:rPr>
                <w:rFonts w:eastAsia="Calibri"/>
                <w:iCs/>
                <w:sz w:val="28"/>
                <w:szCs w:val="22"/>
                <w:lang w:eastAsia="en-US"/>
              </w:rPr>
            </w:pPr>
            <w:r w:rsidRPr="00D23B65">
              <w:rPr>
                <w:rFonts w:eastAsia="Calibri"/>
                <w:iCs/>
                <w:sz w:val="28"/>
                <w:szCs w:val="22"/>
                <w:lang w:eastAsia="en-US"/>
              </w:rPr>
              <w:t xml:space="preserve"> Башкортостан, </w:t>
            </w:r>
            <w:proofErr w:type="spellStart"/>
            <w:r w:rsidRPr="00D23B65">
              <w:rPr>
                <w:rFonts w:eastAsia="Calibri"/>
                <w:iCs/>
                <w:sz w:val="28"/>
                <w:szCs w:val="22"/>
                <w:lang w:eastAsia="en-US"/>
              </w:rPr>
              <w:t>Мечетлинский</w:t>
            </w:r>
            <w:proofErr w:type="spellEnd"/>
            <w:r w:rsidRPr="00D23B65">
              <w:rPr>
                <w:rFonts w:eastAsia="Calibri"/>
                <w:iCs/>
                <w:sz w:val="28"/>
                <w:szCs w:val="22"/>
                <w:lang w:eastAsia="en-US"/>
              </w:rPr>
              <w:t xml:space="preserve"> район</w:t>
            </w:r>
          </w:p>
          <w:p w:rsidR="00487828" w:rsidRPr="00D23B65" w:rsidRDefault="00487828" w:rsidP="00520A95">
            <w:pPr>
              <w:spacing w:line="276" w:lineRule="auto"/>
              <w:jc w:val="both"/>
              <w:rPr>
                <w:rFonts w:eastAsia="Calibri"/>
                <w:iCs/>
                <w:sz w:val="28"/>
                <w:szCs w:val="22"/>
                <w:lang w:eastAsia="en-US"/>
              </w:rPr>
            </w:pPr>
            <w:r w:rsidRPr="00D23B65">
              <w:rPr>
                <w:rFonts w:eastAsia="Calibri"/>
                <w:iCs/>
                <w:sz w:val="28"/>
                <w:szCs w:val="22"/>
                <w:lang w:eastAsia="en-US"/>
              </w:rPr>
              <w:t xml:space="preserve">с. Большеустьикинское, </w:t>
            </w:r>
          </w:p>
          <w:p w:rsidR="00487828" w:rsidRPr="00D23B65" w:rsidRDefault="00487828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23B65">
              <w:rPr>
                <w:rFonts w:eastAsia="Calibri"/>
                <w:iCs/>
                <w:sz w:val="28"/>
                <w:szCs w:val="22"/>
                <w:lang w:eastAsia="en-US"/>
              </w:rPr>
              <w:t>ул. Ленина, 20</w:t>
            </w:r>
          </w:p>
          <w:p w:rsidR="00487828" w:rsidRPr="00D23B65" w:rsidRDefault="00487828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7828" w:rsidRPr="00D23B65" w:rsidRDefault="00487828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23B65">
              <w:rPr>
                <w:rFonts w:eastAsia="Calibri"/>
                <w:sz w:val="28"/>
                <w:szCs w:val="28"/>
                <w:lang w:eastAsia="en-US"/>
              </w:rPr>
              <w:t xml:space="preserve">Председатель Совета муниципального района </w:t>
            </w:r>
            <w:proofErr w:type="spellStart"/>
            <w:r w:rsidRPr="00D23B65">
              <w:rPr>
                <w:rFonts w:eastAsia="Calibri"/>
                <w:sz w:val="28"/>
                <w:szCs w:val="28"/>
                <w:lang w:eastAsia="en-US"/>
              </w:rPr>
              <w:t>Мечетлинский</w:t>
            </w:r>
            <w:proofErr w:type="spellEnd"/>
            <w:r w:rsidRPr="00D23B65">
              <w:rPr>
                <w:rFonts w:eastAsia="Calibri"/>
                <w:sz w:val="28"/>
                <w:szCs w:val="28"/>
                <w:lang w:eastAsia="en-US"/>
              </w:rPr>
              <w:t xml:space="preserve"> район </w:t>
            </w:r>
          </w:p>
          <w:p w:rsidR="00487828" w:rsidRPr="00D23B65" w:rsidRDefault="00487828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23B65">
              <w:rPr>
                <w:rFonts w:eastAsia="Calibri"/>
                <w:sz w:val="28"/>
                <w:szCs w:val="28"/>
                <w:lang w:eastAsia="en-US"/>
              </w:rPr>
              <w:t>Республики Башкортостан</w:t>
            </w:r>
          </w:p>
          <w:p w:rsidR="00487828" w:rsidRPr="00D23B65" w:rsidRDefault="00487828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7828" w:rsidRPr="00D23B65" w:rsidRDefault="00487828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7828" w:rsidRPr="00D23B65" w:rsidRDefault="00487828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7828" w:rsidRPr="00D23B65" w:rsidRDefault="00487828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D23B65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                       / Э.Ф. </w:t>
            </w:r>
            <w:proofErr w:type="spellStart"/>
            <w:r w:rsidRPr="00D23B65">
              <w:rPr>
                <w:rFonts w:eastAsia="Calibri"/>
                <w:sz w:val="28"/>
                <w:szCs w:val="28"/>
                <w:u w:val="single"/>
                <w:lang w:eastAsia="en-US"/>
              </w:rPr>
              <w:t>Бадретдинов</w:t>
            </w:r>
            <w:proofErr w:type="spellEnd"/>
          </w:p>
          <w:p w:rsidR="00487828" w:rsidRPr="00D23B65" w:rsidRDefault="00487828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23B65">
              <w:rPr>
                <w:rFonts w:eastAsia="Calibri"/>
                <w:sz w:val="28"/>
                <w:szCs w:val="28"/>
                <w:lang w:eastAsia="en-US"/>
              </w:rPr>
              <w:t>м.п</w:t>
            </w:r>
            <w:proofErr w:type="spellEnd"/>
            <w:r w:rsidRPr="00D23B6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21" w:type="dxa"/>
          </w:tcPr>
          <w:p w:rsidR="0041077B" w:rsidRDefault="00487828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23B65">
              <w:rPr>
                <w:rFonts w:eastAsia="Calibri"/>
                <w:sz w:val="28"/>
                <w:szCs w:val="28"/>
                <w:lang w:eastAsia="en-US"/>
              </w:rPr>
              <w:t xml:space="preserve">Совет сельского поселения </w:t>
            </w:r>
          </w:p>
          <w:p w:rsidR="0041077B" w:rsidRDefault="00487828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23B65">
              <w:rPr>
                <w:rFonts w:eastAsia="Calibri"/>
                <w:sz w:val="28"/>
                <w:szCs w:val="28"/>
                <w:lang w:eastAsia="en-US"/>
              </w:rPr>
              <w:t>Юнусовский</w:t>
            </w:r>
            <w:proofErr w:type="spellEnd"/>
            <w:r w:rsidRPr="00D23B65">
              <w:rPr>
                <w:rFonts w:eastAsia="Calibri"/>
                <w:sz w:val="28"/>
                <w:szCs w:val="28"/>
                <w:lang w:eastAsia="en-US"/>
              </w:rPr>
              <w:t xml:space="preserve"> сельсовет </w:t>
            </w:r>
          </w:p>
          <w:p w:rsidR="0041077B" w:rsidRDefault="00487828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23B65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района </w:t>
            </w:r>
          </w:p>
          <w:p w:rsidR="00487828" w:rsidRPr="00D23B65" w:rsidRDefault="00487828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23B65">
              <w:rPr>
                <w:rFonts w:eastAsia="Calibri"/>
                <w:sz w:val="28"/>
                <w:szCs w:val="28"/>
                <w:lang w:eastAsia="en-US"/>
              </w:rPr>
              <w:t>Мечетлинский</w:t>
            </w:r>
            <w:proofErr w:type="spellEnd"/>
            <w:r w:rsidRPr="00D23B65">
              <w:rPr>
                <w:rFonts w:eastAsia="Calibri"/>
                <w:sz w:val="28"/>
                <w:szCs w:val="28"/>
                <w:lang w:eastAsia="en-US"/>
              </w:rPr>
              <w:t xml:space="preserve"> район</w:t>
            </w:r>
          </w:p>
          <w:p w:rsidR="00487828" w:rsidRPr="00D23B65" w:rsidRDefault="00487828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23B65">
              <w:rPr>
                <w:rFonts w:eastAsia="Calibri"/>
                <w:sz w:val="28"/>
                <w:szCs w:val="28"/>
                <w:lang w:eastAsia="en-US"/>
              </w:rPr>
              <w:t>Республики Башкортостан</w:t>
            </w:r>
          </w:p>
          <w:p w:rsidR="00487828" w:rsidRPr="00D23B65" w:rsidRDefault="00487828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1077B" w:rsidRDefault="00487828" w:rsidP="00520A95">
            <w:pPr>
              <w:spacing w:line="276" w:lineRule="auto"/>
              <w:jc w:val="both"/>
              <w:rPr>
                <w:rFonts w:eastAsia="Calibri"/>
                <w:iCs/>
                <w:sz w:val="28"/>
                <w:szCs w:val="22"/>
                <w:lang w:eastAsia="en-US"/>
              </w:rPr>
            </w:pPr>
            <w:r w:rsidRPr="00D23B65">
              <w:rPr>
                <w:rFonts w:eastAsia="Calibri"/>
                <w:iCs/>
                <w:sz w:val="28"/>
                <w:szCs w:val="22"/>
                <w:lang w:eastAsia="en-US"/>
              </w:rPr>
              <w:t>452563, Республика</w:t>
            </w:r>
          </w:p>
          <w:p w:rsidR="00487828" w:rsidRPr="00D23B65" w:rsidRDefault="00487828" w:rsidP="00520A95">
            <w:pPr>
              <w:spacing w:line="276" w:lineRule="auto"/>
              <w:jc w:val="both"/>
              <w:rPr>
                <w:rFonts w:eastAsia="Calibri"/>
                <w:iCs/>
                <w:sz w:val="28"/>
                <w:lang w:eastAsia="en-US"/>
              </w:rPr>
            </w:pPr>
            <w:r w:rsidRPr="00D23B65">
              <w:rPr>
                <w:rFonts w:eastAsia="Calibri"/>
                <w:iCs/>
                <w:sz w:val="28"/>
                <w:szCs w:val="22"/>
                <w:lang w:eastAsia="en-US"/>
              </w:rPr>
              <w:t xml:space="preserve"> Башкортостан, </w:t>
            </w:r>
            <w:proofErr w:type="spellStart"/>
            <w:r w:rsidRPr="00D23B65">
              <w:rPr>
                <w:rFonts w:eastAsia="Calibri"/>
                <w:iCs/>
                <w:sz w:val="28"/>
                <w:szCs w:val="22"/>
                <w:lang w:eastAsia="en-US"/>
              </w:rPr>
              <w:t>Мечетлинский</w:t>
            </w:r>
            <w:proofErr w:type="spellEnd"/>
            <w:r w:rsidRPr="00D23B65">
              <w:rPr>
                <w:rFonts w:eastAsia="Calibri"/>
                <w:iCs/>
                <w:sz w:val="28"/>
                <w:szCs w:val="22"/>
                <w:lang w:eastAsia="en-US"/>
              </w:rPr>
              <w:t xml:space="preserve"> район,</w:t>
            </w:r>
          </w:p>
          <w:p w:rsidR="00487828" w:rsidRPr="00D23B65" w:rsidRDefault="00487828" w:rsidP="00520A95">
            <w:pPr>
              <w:spacing w:line="276" w:lineRule="auto"/>
              <w:jc w:val="both"/>
              <w:rPr>
                <w:iCs/>
                <w:sz w:val="28"/>
                <w:lang w:eastAsia="en-US"/>
              </w:rPr>
            </w:pPr>
            <w:r w:rsidRPr="00D23B65">
              <w:rPr>
                <w:iCs/>
                <w:sz w:val="28"/>
                <w:lang w:eastAsia="en-US"/>
              </w:rPr>
              <w:t xml:space="preserve">д. </w:t>
            </w:r>
            <w:proofErr w:type="spellStart"/>
            <w:r w:rsidRPr="00D23B65">
              <w:rPr>
                <w:iCs/>
                <w:sz w:val="28"/>
                <w:lang w:eastAsia="en-US"/>
              </w:rPr>
              <w:t>Юнусово</w:t>
            </w:r>
            <w:proofErr w:type="spellEnd"/>
            <w:r w:rsidRPr="00D23B65">
              <w:rPr>
                <w:iCs/>
                <w:sz w:val="28"/>
                <w:lang w:eastAsia="en-US"/>
              </w:rPr>
              <w:t xml:space="preserve">, ул. </w:t>
            </w:r>
            <w:proofErr w:type="spellStart"/>
            <w:r w:rsidRPr="00D23B65">
              <w:rPr>
                <w:iCs/>
                <w:sz w:val="28"/>
                <w:lang w:eastAsia="en-US"/>
              </w:rPr>
              <w:t>Хаерзаманова</w:t>
            </w:r>
            <w:proofErr w:type="spellEnd"/>
            <w:r w:rsidRPr="00D23B65">
              <w:rPr>
                <w:iCs/>
                <w:sz w:val="28"/>
                <w:lang w:eastAsia="en-US"/>
              </w:rPr>
              <w:t>, 1</w:t>
            </w:r>
          </w:p>
          <w:p w:rsidR="00487828" w:rsidRPr="00D23B65" w:rsidRDefault="00487828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7828" w:rsidRPr="00D23B65" w:rsidRDefault="00487828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23B65">
              <w:rPr>
                <w:rFonts w:eastAsia="Calibri"/>
                <w:sz w:val="28"/>
                <w:szCs w:val="28"/>
                <w:lang w:eastAsia="en-US"/>
              </w:rPr>
              <w:t xml:space="preserve">Глава сельского поселения </w:t>
            </w:r>
          </w:p>
          <w:p w:rsidR="0041077B" w:rsidRDefault="00487828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23B65">
              <w:rPr>
                <w:rFonts w:eastAsia="Calibri"/>
                <w:sz w:val="28"/>
                <w:szCs w:val="28"/>
                <w:lang w:eastAsia="en-US"/>
              </w:rPr>
              <w:t>Юнусовский</w:t>
            </w:r>
            <w:proofErr w:type="spellEnd"/>
            <w:r w:rsidRPr="00D23B65">
              <w:rPr>
                <w:rFonts w:eastAsia="Calibri"/>
                <w:sz w:val="28"/>
                <w:szCs w:val="28"/>
                <w:lang w:eastAsia="en-US"/>
              </w:rPr>
              <w:t xml:space="preserve"> сельсовет </w:t>
            </w:r>
          </w:p>
          <w:p w:rsidR="0041077B" w:rsidRDefault="0041077B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23B65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487828" w:rsidRPr="00D23B65">
              <w:rPr>
                <w:rFonts w:eastAsia="Calibri"/>
                <w:sz w:val="28"/>
                <w:szCs w:val="28"/>
                <w:lang w:eastAsia="en-US"/>
              </w:rPr>
              <w:t>униципального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87828" w:rsidRPr="00D23B65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87828" w:rsidRPr="00D23B65" w:rsidRDefault="00487828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bookmarkStart w:id="4" w:name="_GoBack"/>
            <w:bookmarkEnd w:id="4"/>
            <w:r w:rsidRPr="00D23B6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23B65">
              <w:rPr>
                <w:rFonts w:eastAsia="Calibri"/>
                <w:sz w:val="28"/>
                <w:szCs w:val="28"/>
                <w:lang w:eastAsia="en-US"/>
              </w:rPr>
              <w:t>Мечетлинский</w:t>
            </w:r>
            <w:proofErr w:type="spellEnd"/>
            <w:r w:rsidRPr="00D23B65">
              <w:rPr>
                <w:rFonts w:eastAsia="Calibri"/>
                <w:sz w:val="28"/>
                <w:szCs w:val="28"/>
                <w:lang w:eastAsia="en-US"/>
              </w:rPr>
              <w:t xml:space="preserve"> район</w:t>
            </w:r>
          </w:p>
          <w:p w:rsidR="00487828" w:rsidRPr="00D23B65" w:rsidRDefault="00487828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23B65">
              <w:rPr>
                <w:rFonts w:eastAsia="Calibri"/>
                <w:sz w:val="28"/>
                <w:szCs w:val="28"/>
                <w:lang w:eastAsia="en-US"/>
              </w:rPr>
              <w:t>Республики Башкортостан</w:t>
            </w:r>
          </w:p>
          <w:p w:rsidR="00487828" w:rsidRPr="00D23B65" w:rsidRDefault="00487828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7828" w:rsidRPr="00D23B65" w:rsidRDefault="00487828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7828" w:rsidRPr="00D23B65" w:rsidRDefault="00487828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D23B65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                        / Р.М. </w:t>
            </w:r>
            <w:proofErr w:type="spellStart"/>
            <w:r w:rsidRPr="00D23B65">
              <w:rPr>
                <w:rFonts w:eastAsia="Calibri"/>
                <w:sz w:val="28"/>
                <w:szCs w:val="28"/>
                <w:u w:val="single"/>
                <w:lang w:eastAsia="en-US"/>
              </w:rPr>
              <w:t>Нигматуллин</w:t>
            </w:r>
            <w:proofErr w:type="spellEnd"/>
            <w:r w:rsidRPr="00D23B65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 </w:t>
            </w:r>
          </w:p>
          <w:p w:rsidR="00487828" w:rsidRPr="00D23B65" w:rsidRDefault="00487828" w:rsidP="00520A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23B65">
              <w:rPr>
                <w:rFonts w:eastAsia="Calibri"/>
                <w:sz w:val="28"/>
                <w:szCs w:val="28"/>
                <w:lang w:eastAsia="en-US"/>
              </w:rPr>
              <w:t>м.п</w:t>
            </w:r>
            <w:proofErr w:type="spellEnd"/>
            <w:r w:rsidRPr="00D23B6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03094B" w:rsidRDefault="0003094B"/>
    <w:p w:rsidR="0041077B" w:rsidRDefault="0041077B"/>
    <w:p w:rsidR="0041077B" w:rsidRDefault="0041077B"/>
    <w:p w:rsidR="0041077B" w:rsidRDefault="0041077B"/>
    <w:p w:rsidR="0041077B" w:rsidRDefault="0041077B"/>
    <w:p w:rsidR="0041077B" w:rsidRDefault="0041077B"/>
    <w:p w:rsidR="0041077B" w:rsidRDefault="0041077B"/>
    <w:p w:rsidR="0041077B" w:rsidRDefault="0041077B"/>
    <w:p w:rsidR="0041077B" w:rsidRDefault="0041077B"/>
    <w:p w:rsidR="0041077B" w:rsidRDefault="0041077B"/>
    <w:p w:rsidR="0041077B" w:rsidRDefault="0041077B"/>
    <w:p w:rsidR="0041077B" w:rsidRDefault="0041077B"/>
    <w:p w:rsidR="0041077B" w:rsidRDefault="0041077B" w:rsidP="0041077B">
      <w:pPr>
        <w:rPr>
          <w:sz w:val="20"/>
          <w:szCs w:val="20"/>
        </w:rPr>
      </w:pPr>
    </w:p>
    <w:p w:rsidR="0041077B" w:rsidRPr="002B174E" w:rsidRDefault="0041077B" w:rsidP="0041077B">
      <w:pPr>
        <w:jc w:val="right"/>
        <w:rPr>
          <w:bCs/>
          <w:sz w:val="28"/>
        </w:rPr>
      </w:pPr>
      <w:r w:rsidRPr="002B174E">
        <w:rPr>
          <w:bCs/>
          <w:sz w:val="28"/>
        </w:rPr>
        <w:t>Приложение № 2</w:t>
      </w:r>
    </w:p>
    <w:p w:rsidR="0041077B" w:rsidRPr="002B174E" w:rsidRDefault="0041077B" w:rsidP="0041077B">
      <w:pPr>
        <w:jc w:val="right"/>
        <w:rPr>
          <w:bCs/>
          <w:sz w:val="28"/>
        </w:rPr>
      </w:pPr>
      <w:r w:rsidRPr="002B174E">
        <w:rPr>
          <w:bCs/>
          <w:sz w:val="28"/>
        </w:rPr>
        <w:t>к решению Совета</w:t>
      </w:r>
      <w:r>
        <w:rPr>
          <w:bCs/>
          <w:sz w:val="28"/>
        </w:rPr>
        <w:t xml:space="preserve"> сельского </w:t>
      </w:r>
    </w:p>
    <w:p w:rsidR="0041077B" w:rsidRDefault="0041077B" w:rsidP="0041077B">
      <w:pPr>
        <w:jc w:val="right"/>
        <w:rPr>
          <w:bCs/>
          <w:sz w:val="28"/>
        </w:rPr>
      </w:pPr>
      <w:r>
        <w:rPr>
          <w:bCs/>
          <w:sz w:val="28"/>
        </w:rPr>
        <w:t xml:space="preserve">поселения </w:t>
      </w:r>
      <w:proofErr w:type="spellStart"/>
      <w:r>
        <w:rPr>
          <w:bCs/>
          <w:sz w:val="28"/>
        </w:rPr>
        <w:t>Юнусовский</w:t>
      </w:r>
      <w:proofErr w:type="spellEnd"/>
      <w:r>
        <w:rPr>
          <w:bCs/>
          <w:sz w:val="28"/>
        </w:rPr>
        <w:t xml:space="preserve"> сельсовет</w:t>
      </w:r>
    </w:p>
    <w:p w:rsidR="0041077B" w:rsidRPr="002B174E" w:rsidRDefault="0041077B" w:rsidP="0041077B">
      <w:pPr>
        <w:jc w:val="right"/>
        <w:rPr>
          <w:bCs/>
          <w:sz w:val="28"/>
        </w:rPr>
      </w:pPr>
      <w:r w:rsidRPr="002B174E">
        <w:rPr>
          <w:bCs/>
          <w:sz w:val="28"/>
        </w:rPr>
        <w:t>муниципального района</w:t>
      </w:r>
    </w:p>
    <w:p w:rsidR="0041077B" w:rsidRPr="002B174E" w:rsidRDefault="0041077B" w:rsidP="0041077B">
      <w:pPr>
        <w:jc w:val="right"/>
        <w:rPr>
          <w:bCs/>
          <w:sz w:val="28"/>
        </w:rPr>
      </w:pPr>
      <w:proofErr w:type="spellStart"/>
      <w:r w:rsidRPr="002B174E">
        <w:rPr>
          <w:bCs/>
          <w:sz w:val="28"/>
        </w:rPr>
        <w:t>Мечетлинский</w:t>
      </w:r>
      <w:proofErr w:type="spellEnd"/>
      <w:r w:rsidRPr="002B174E">
        <w:rPr>
          <w:bCs/>
          <w:sz w:val="28"/>
        </w:rPr>
        <w:t xml:space="preserve"> район</w:t>
      </w:r>
    </w:p>
    <w:p w:rsidR="0041077B" w:rsidRPr="002B174E" w:rsidRDefault="0041077B" w:rsidP="0041077B">
      <w:pPr>
        <w:jc w:val="right"/>
        <w:rPr>
          <w:bCs/>
          <w:sz w:val="28"/>
        </w:rPr>
      </w:pPr>
      <w:r w:rsidRPr="002B174E">
        <w:rPr>
          <w:bCs/>
          <w:sz w:val="28"/>
        </w:rPr>
        <w:t>Республики Башкортостан</w:t>
      </w:r>
    </w:p>
    <w:p w:rsidR="0041077B" w:rsidRPr="002B174E" w:rsidRDefault="0041077B" w:rsidP="0041077B">
      <w:pPr>
        <w:jc w:val="right"/>
        <w:rPr>
          <w:bCs/>
          <w:sz w:val="28"/>
        </w:rPr>
      </w:pPr>
      <w:r w:rsidRPr="002B174E">
        <w:rPr>
          <w:bCs/>
          <w:sz w:val="28"/>
        </w:rPr>
        <w:t xml:space="preserve">от </w:t>
      </w:r>
      <w:r>
        <w:rPr>
          <w:bCs/>
          <w:sz w:val="28"/>
        </w:rPr>
        <w:t xml:space="preserve"> 22</w:t>
      </w:r>
      <w:r w:rsidRPr="002B174E">
        <w:rPr>
          <w:bCs/>
          <w:sz w:val="28"/>
        </w:rPr>
        <w:t>декабря 201</w:t>
      </w:r>
      <w:r>
        <w:rPr>
          <w:bCs/>
          <w:sz w:val="28"/>
        </w:rPr>
        <w:t>7</w:t>
      </w:r>
      <w:r w:rsidRPr="002B174E">
        <w:rPr>
          <w:bCs/>
          <w:sz w:val="28"/>
        </w:rPr>
        <w:t xml:space="preserve"> года № </w:t>
      </w:r>
      <w:r>
        <w:rPr>
          <w:bCs/>
          <w:sz w:val="28"/>
        </w:rPr>
        <w:t>127</w:t>
      </w:r>
    </w:p>
    <w:p w:rsidR="0041077B" w:rsidRPr="002B174E" w:rsidRDefault="0041077B" w:rsidP="0041077B">
      <w:pPr>
        <w:rPr>
          <w:sz w:val="20"/>
          <w:szCs w:val="20"/>
        </w:rPr>
      </w:pPr>
    </w:p>
    <w:p w:rsidR="0041077B" w:rsidRPr="002B174E" w:rsidRDefault="0041077B" w:rsidP="0041077B">
      <w:pPr>
        <w:rPr>
          <w:sz w:val="20"/>
          <w:szCs w:val="20"/>
        </w:rPr>
      </w:pPr>
    </w:p>
    <w:p w:rsidR="0041077B" w:rsidRPr="002B174E" w:rsidRDefault="0041077B" w:rsidP="0041077B">
      <w:pPr>
        <w:jc w:val="center"/>
        <w:rPr>
          <w:b/>
          <w:sz w:val="28"/>
          <w:szCs w:val="28"/>
        </w:rPr>
      </w:pPr>
      <w:r w:rsidRPr="002B174E">
        <w:rPr>
          <w:b/>
          <w:sz w:val="28"/>
          <w:szCs w:val="28"/>
        </w:rPr>
        <w:t>ПЕРЕЧЕНЬ</w:t>
      </w:r>
    </w:p>
    <w:p w:rsidR="0041077B" w:rsidRPr="002B174E" w:rsidRDefault="0041077B" w:rsidP="0041077B">
      <w:pPr>
        <w:jc w:val="center"/>
        <w:rPr>
          <w:b/>
          <w:sz w:val="28"/>
          <w:szCs w:val="28"/>
        </w:rPr>
      </w:pPr>
      <w:r w:rsidRPr="002B174E">
        <w:rPr>
          <w:b/>
          <w:sz w:val="28"/>
          <w:szCs w:val="28"/>
        </w:rPr>
        <w:t>автомобильных дорог общего пользования местного значения</w:t>
      </w:r>
    </w:p>
    <w:p w:rsidR="0041077B" w:rsidRPr="002B174E" w:rsidRDefault="0041077B" w:rsidP="0041077B">
      <w:pPr>
        <w:jc w:val="center"/>
        <w:rPr>
          <w:b/>
          <w:sz w:val="28"/>
          <w:szCs w:val="28"/>
        </w:rPr>
      </w:pPr>
      <w:r w:rsidRPr="002B174E">
        <w:rPr>
          <w:b/>
          <w:sz w:val="28"/>
          <w:szCs w:val="28"/>
        </w:rPr>
        <w:t xml:space="preserve">муниципального района </w:t>
      </w:r>
      <w:proofErr w:type="spellStart"/>
      <w:r w:rsidRPr="002B174E">
        <w:rPr>
          <w:b/>
          <w:sz w:val="28"/>
          <w:szCs w:val="28"/>
        </w:rPr>
        <w:t>Мечетлинский</w:t>
      </w:r>
      <w:proofErr w:type="spellEnd"/>
      <w:r w:rsidRPr="002B174E">
        <w:rPr>
          <w:b/>
          <w:sz w:val="28"/>
          <w:szCs w:val="28"/>
        </w:rPr>
        <w:t xml:space="preserve"> район Республики Башкортостан</w:t>
      </w:r>
    </w:p>
    <w:tbl>
      <w:tblPr>
        <w:tblpPr w:leftFromText="180" w:rightFromText="180" w:vertAnchor="text" w:horzAnchor="page" w:tblpXSpec="center" w:tblpY="557"/>
        <w:tblW w:w="15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3479"/>
        <w:gridCol w:w="2200"/>
        <w:gridCol w:w="1796"/>
        <w:gridCol w:w="2186"/>
        <w:gridCol w:w="1405"/>
        <w:gridCol w:w="808"/>
        <w:gridCol w:w="1546"/>
        <w:gridCol w:w="1580"/>
      </w:tblGrid>
      <w:tr w:rsidR="0041077B" w:rsidRPr="002B174E" w:rsidTr="00E77BA8">
        <w:trPr>
          <w:trHeight w:val="285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 xml:space="preserve">№ </w:t>
            </w:r>
            <w:proofErr w:type="gramStart"/>
            <w:r w:rsidRPr="002B174E">
              <w:t>п</w:t>
            </w:r>
            <w:proofErr w:type="gramEnd"/>
            <w:r w:rsidRPr="002B174E">
              <w:t>/п</w:t>
            </w:r>
          </w:p>
        </w:tc>
        <w:tc>
          <w:tcPr>
            <w:tcW w:w="34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Идентификационный</w:t>
            </w:r>
          </w:p>
          <w:p w:rsidR="0041077B" w:rsidRPr="002B174E" w:rsidRDefault="0041077B" w:rsidP="00E77BA8">
            <w:pPr>
              <w:jc w:val="center"/>
            </w:pPr>
            <w:r w:rsidRPr="002B174E">
              <w:t>номер</w:t>
            </w:r>
          </w:p>
        </w:tc>
        <w:tc>
          <w:tcPr>
            <w:tcW w:w="2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Наименование автомобильной дороги</w:t>
            </w:r>
          </w:p>
        </w:tc>
        <w:tc>
          <w:tcPr>
            <w:tcW w:w="17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Наименование участка автомобильной дороги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Эксплуатационные</w:t>
            </w:r>
          </w:p>
          <w:p w:rsidR="0041077B" w:rsidRPr="002B174E" w:rsidRDefault="0041077B" w:rsidP="00E77BA8">
            <w:pPr>
              <w:jc w:val="center"/>
            </w:pPr>
            <w:r w:rsidRPr="002B174E">
              <w:t>километры</w:t>
            </w:r>
          </w:p>
        </w:tc>
        <w:tc>
          <w:tcPr>
            <w:tcW w:w="0" w:type="auto"/>
            <w:vMerge w:val="restart"/>
          </w:tcPr>
          <w:p w:rsidR="0041077B" w:rsidRPr="002B174E" w:rsidRDefault="0041077B" w:rsidP="00E77BA8">
            <w:pPr>
              <w:jc w:val="center"/>
            </w:pPr>
            <w:r w:rsidRPr="002B174E">
              <w:t>Категория дороги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 xml:space="preserve">Протяженность, </w:t>
            </w:r>
            <w:proofErr w:type="gramStart"/>
            <w:r w:rsidRPr="002B174E">
              <w:t>км</w:t>
            </w:r>
            <w:proofErr w:type="gramEnd"/>
          </w:p>
        </w:tc>
      </w:tr>
      <w:tr w:rsidR="0041077B" w:rsidRPr="002B174E" w:rsidTr="00E77BA8">
        <w:trPr>
          <w:trHeight w:val="232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</w:p>
        </w:tc>
        <w:tc>
          <w:tcPr>
            <w:tcW w:w="0" w:type="auto"/>
            <w:vMerge/>
          </w:tcPr>
          <w:p w:rsidR="0041077B" w:rsidRPr="002B174E" w:rsidRDefault="0041077B" w:rsidP="00E77BA8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в том числе</w:t>
            </w:r>
          </w:p>
        </w:tc>
      </w:tr>
      <w:tr w:rsidR="0041077B" w:rsidRPr="002B174E" w:rsidTr="00E77BA8">
        <w:trPr>
          <w:trHeight w:val="27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</w:p>
        </w:tc>
        <w:tc>
          <w:tcPr>
            <w:tcW w:w="3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</w:p>
        </w:tc>
        <w:tc>
          <w:tcPr>
            <w:tcW w:w="0" w:type="auto"/>
            <w:vMerge/>
          </w:tcPr>
          <w:p w:rsidR="0041077B" w:rsidRPr="002B174E" w:rsidRDefault="0041077B" w:rsidP="00E77BA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с твердым покрытием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из них  с а/б покрытием</w:t>
            </w:r>
          </w:p>
        </w:tc>
      </w:tr>
      <w:tr w:rsidR="0041077B" w:rsidRPr="002B174E" w:rsidTr="00E77BA8"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1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2</w:t>
            </w:r>
          </w:p>
        </w:tc>
        <w:tc>
          <w:tcPr>
            <w:tcW w:w="2200" w:type="dxa"/>
          </w:tcPr>
          <w:p w:rsidR="0041077B" w:rsidRPr="002B174E" w:rsidRDefault="0041077B" w:rsidP="00E77BA8">
            <w:pPr>
              <w:jc w:val="center"/>
            </w:pPr>
            <w:r w:rsidRPr="002B174E">
              <w:t>3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5</w:t>
            </w:r>
          </w:p>
        </w:tc>
        <w:tc>
          <w:tcPr>
            <w:tcW w:w="0" w:type="auto"/>
          </w:tcPr>
          <w:p w:rsidR="0041077B" w:rsidRPr="002B174E" w:rsidRDefault="0041077B" w:rsidP="00E77BA8">
            <w:pPr>
              <w:jc w:val="center"/>
            </w:pPr>
            <w:r w:rsidRPr="002B174E"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9</w:t>
            </w:r>
          </w:p>
        </w:tc>
      </w:tr>
      <w:tr w:rsidR="0041077B" w:rsidRPr="002B174E" w:rsidTr="00E77BA8">
        <w:trPr>
          <w:trHeight w:hRule="exact" w:val="638"/>
        </w:trPr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r w:rsidRPr="002B174E">
              <w:t>1.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41077B" w:rsidRPr="002B174E" w:rsidRDefault="0041077B" w:rsidP="00E77BA8">
            <w:r w:rsidRPr="002B174E">
              <w:t xml:space="preserve">80-242-850 ОП МП </w:t>
            </w:r>
            <w:proofErr w:type="gramStart"/>
            <w:r w:rsidRPr="002B174E">
              <w:t>Ю</w:t>
            </w:r>
            <w:proofErr w:type="gramEnd"/>
            <w:r w:rsidRPr="002B174E">
              <w:t xml:space="preserve"> 001-01</w:t>
            </w:r>
          </w:p>
        </w:tc>
        <w:tc>
          <w:tcPr>
            <w:tcW w:w="2200" w:type="dxa"/>
          </w:tcPr>
          <w:p w:rsidR="0041077B" w:rsidRPr="002B174E" w:rsidRDefault="0041077B" w:rsidP="00E77BA8">
            <w:pPr>
              <w:jc w:val="both"/>
            </w:pPr>
            <w:proofErr w:type="spellStart"/>
            <w:r w:rsidRPr="002B174E">
              <w:t>ул.С.Юлаева</w:t>
            </w:r>
            <w:proofErr w:type="spellEnd"/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41077B" w:rsidRPr="002B174E" w:rsidRDefault="0041077B" w:rsidP="00E77BA8">
            <w:proofErr w:type="spellStart"/>
            <w:r w:rsidRPr="002B174E">
              <w:t>д</w:t>
            </w:r>
            <w:proofErr w:type="gramStart"/>
            <w:r w:rsidRPr="002B174E">
              <w:t>.Ю</w:t>
            </w:r>
            <w:proofErr w:type="gramEnd"/>
            <w:r w:rsidRPr="002B174E">
              <w:t>нусово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r w:rsidRPr="002B174E">
              <w:t>0,415</w:t>
            </w:r>
          </w:p>
        </w:tc>
        <w:tc>
          <w:tcPr>
            <w:tcW w:w="0" w:type="auto"/>
          </w:tcPr>
          <w:p w:rsidR="0041077B" w:rsidRPr="002B174E" w:rsidRDefault="0041077B" w:rsidP="00E77BA8">
            <w:r w:rsidRPr="002B174E">
              <w:rPr>
                <w:lang w:val="en-US"/>
              </w:rPr>
              <w:t>V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r w:rsidRPr="002B174E">
              <w:t>0,415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1077B" w:rsidRPr="002B174E" w:rsidRDefault="0041077B" w:rsidP="00E77BA8">
            <w:r w:rsidRPr="002B174E">
              <w:t>0,415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r w:rsidRPr="002B174E">
              <w:t>-</w:t>
            </w:r>
          </w:p>
        </w:tc>
      </w:tr>
      <w:tr w:rsidR="0041077B" w:rsidRPr="002B174E" w:rsidTr="00E77BA8">
        <w:trPr>
          <w:trHeight w:hRule="exact" w:val="548"/>
        </w:trPr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r w:rsidRPr="002B174E">
              <w:t>2.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rPr>
                <w:sz w:val="22"/>
                <w:szCs w:val="22"/>
              </w:rPr>
            </w:pPr>
            <w:r w:rsidRPr="002B174E">
              <w:rPr>
                <w:sz w:val="22"/>
                <w:szCs w:val="22"/>
              </w:rPr>
              <w:t xml:space="preserve">80-242-850 ОП МП </w:t>
            </w:r>
            <w:proofErr w:type="gramStart"/>
            <w:r w:rsidRPr="002B174E">
              <w:rPr>
                <w:sz w:val="22"/>
                <w:szCs w:val="22"/>
              </w:rPr>
              <w:t>Ю</w:t>
            </w:r>
            <w:proofErr w:type="gramEnd"/>
            <w:r w:rsidRPr="002B174E">
              <w:rPr>
                <w:sz w:val="22"/>
                <w:szCs w:val="22"/>
              </w:rPr>
              <w:t xml:space="preserve"> 001-02</w:t>
            </w:r>
          </w:p>
        </w:tc>
        <w:tc>
          <w:tcPr>
            <w:tcW w:w="2200" w:type="dxa"/>
          </w:tcPr>
          <w:p w:rsidR="0041077B" w:rsidRPr="002B174E" w:rsidRDefault="0041077B" w:rsidP="00E77BA8">
            <w:pPr>
              <w:jc w:val="both"/>
            </w:pPr>
            <w:proofErr w:type="spellStart"/>
            <w:r w:rsidRPr="002B174E">
              <w:t>ул.М.Гафури</w:t>
            </w:r>
            <w:proofErr w:type="spellEnd"/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41077B" w:rsidRPr="002B174E" w:rsidRDefault="0041077B" w:rsidP="00E77BA8">
            <w:proofErr w:type="spellStart"/>
            <w:r w:rsidRPr="002B174E">
              <w:t>д</w:t>
            </w:r>
            <w:proofErr w:type="gramStart"/>
            <w:r w:rsidRPr="002B174E">
              <w:t>.Ю</w:t>
            </w:r>
            <w:proofErr w:type="gramEnd"/>
            <w:r w:rsidRPr="002B174E">
              <w:t>нусово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r w:rsidRPr="002B174E">
              <w:t>1,109</w:t>
            </w:r>
          </w:p>
        </w:tc>
        <w:tc>
          <w:tcPr>
            <w:tcW w:w="0" w:type="auto"/>
          </w:tcPr>
          <w:p w:rsidR="0041077B" w:rsidRPr="002B174E" w:rsidRDefault="0041077B" w:rsidP="00E77BA8">
            <w:r w:rsidRPr="002B174E">
              <w:rPr>
                <w:lang w:val="en-US"/>
              </w:rPr>
              <w:t>V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r w:rsidRPr="002B174E">
              <w:t>1,109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1077B" w:rsidRPr="002B174E" w:rsidRDefault="0041077B" w:rsidP="00E77BA8">
            <w:r w:rsidRPr="002B174E">
              <w:t>1,109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r w:rsidRPr="002B174E">
              <w:t>0,494</w:t>
            </w:r>
          </w:p>
        </w:tc>
      </w:tr>
      <w:tr w:rsidR="0041077B" w:rsidRPr="002B174E" w:rsidTr="00E77BA8">
        <w:trPr>
          <w:trHeight w:hRule="exact" w:val="528"/>
        </w:trPr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r w:rsidRPr="002B174E">
              <w:t>3.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rPr>
                <w:sz w:val="22"/>
                <w:szCs w:val="22"/>
              </w:rPr>
            </w:pPr>
            <w:r w:rsidRPr="002B174E">
              <w:rPr>
                <w:sz w:val="22"/>
                <w:szCs w:val="22"/>
              </w:rPr>
              <w:t xml:space="preserve">80-242-850 ОП МП </w:t>
            </w:r>
            <w:proofErr w:type="gramStart"/>
            <w:r w:rsidRPr="002B174E">
              <w:rPr>
                <w:sz w:val="22"/>
                <w:szCs w:val="22"/>
              </w:rPr>
              <w:t>Ю</w:t>
            </w:r>
            <w:proofErr w:type="gramEnd"/>
            <w:r w:rsidRPr="002B174E">
              <w:rPr>
                <w:sz w:val="22"/>
                <w:szCs w:val="22"/>
              </w:rPr>
              <w:t xml:space="preserve"> 001-03</w:t>
            </w:r>
          </w:p>
        </w:tc>
        <w:tc>
          <w:tcPr>
            <w:tcW w:w="2200" w:type="dxa"/>
          </w:tcPr>
          <w:p w:rsidR="0041077B" w:rsidRPr="002B174E" w:rsidRDefault="0041077B" w:rsidP="00E77BA8">
            <w:pPr>
              <w:jc w:val="both"/>
            </w:pPr>
            <w:proofErr w:type="spellStart"/>
            <w:r w:rsidRPr="002B174E">
              <w:t>ул</w:t>
            </w:r>
            <w:proofErr w:type="gramStart"/>
            <w:r w:rsidRPr="002B174E">
              <w:t>.Х</w:t>
            </w:r>
            <w:proofErr w:type="gramEnd"/>
            <w:r w:rsidRPr="002B174E">
              <w:t>аерзаманова</w:t>
            </w:r>
            <w:proofErr w:type="spellEnd"/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41077B" w:rsidRPr="002B174E" w:rsidRDefault="0041077B" w:rsidP="00E77BA8">
            <w:proofErr w:type="spellStart"/>
            <w:r w:rsidRPr="002B174E">
              <w:t>д</w:t>
            </w:r>
            <w:proofErr w:type="gramStart"/>
            <w:r w:rsidRPr="002B174E">
              <w:t>.Ю</w:t>
            </w:r>
            <w:proofErr w:type="gramEnd"/>
            <w:r w:rsidRPr="002B174E">
              <w:t>нусово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r w:rsidRPr="002B174E">
              <w:t>0,994</w:t>
            </w:r>
          </w:p>
        </w:tc>
        <w:tc>
          <w:tcPr>
            <w:tcW w:w="0" w:type="auto"/>
          </w:tcPr>
          <w:p w:rsidR="0041077B" w:rsidRPr="002B174E" w:rsidRDefault="0041077B" w:rsidP="00E77BA8">
            <w:r w:rsidRPr="002B174E">
              <w:rPr>
                <w:lang w:val="en-US"/>
              </w:rPr>
              <w:t>V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r w:rsidRPr="002B174E">
              <w:t>0,994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1077B" w:rsidRPr="002B174E" w:rsidRDefault="0041077B" w:rsidP="00E77BA8">
            <w:r w:rsidRPr="002B174E">
              <w:t>0,994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r w:rsidRPr="002B174E">
              <w:t>0,617</w:t>
            </w:r>
          </w:p>
        </w:tc>
      </w:tr>
      <w:tr w:rsidR="0041077B" w:rsidRPr="002B174E" w:rsidTr="00E77BA8">
        <w:trPr>
          <w:trHeight w:hRule="exact" w:val="536"/>
        </w:trPr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r w:rsidRPr="002B174E">
              <w:t>4.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rPr>
                <w:sz w:val="22"/>
                <w:szCs w:val="22"/>
              </w:rPr>
            </w:pPr>
            <w:r w:rsidRPr="002B174E">
              <w:rPr>
                <w:sz w:val="22"/>
                <w:szCs w:val="22"/>
              </w:rPr>
              <w:t xml:space="preserve">80-242-850 ОП МП </w:t>
            </w:r>
            <w:proofErr w:type="gramStart"/>
            <w:r w:rsidRPr="002B174E">
              <w:rPr>
                <w:sz w:val="22"/>
                <w:szCs w:val="22"/>
              </w:rPr>
              <w:t>Ю</w:t>
            </w:r>
            <w:proofErr w:type="gramEnd"/>
            <w:r w:rsidRPr="002B174E">
              <w:rPr>
                <w:sz w:val="22"/>
                <w:szCs w:val="22"/>
              </w:rPr>
              <w:t xml:space="preserve"> 001-04</w:t>
            </w:r>
          </w:p>
        </w:tc>
        <w:tc>
          <w:tcPr>
            <w:tcW w:w="2200" w:type="dxa"/>
          </w:tcPr>
          <w:p w:rsidR="0041077B" w:rsidRPr="002B174E" w:rsidRDefault="0041077B" w:rsidP="00E77BA8">
            <w:pPr>
              <w:jc w:val="both"/>
            </w:pPr>
            <w:proofErr w:type="spellStart"/>
            <w:r w:rsidRPr="002B174E">
              <w:t>ул</w:t>
            </w:r>
            <w:proofErr w:type="gramStart"/>
            <w:r w:rsidRPr="002B174E">
              <w:t>.К</w:t>
            </w:r>
            <w:proofErr w:type="gramEnd"/>
            <w:r w:rsidRPr="002B174E">
              <w:t>расный</w:t>
            </w:r>
            <w:proofErr w:type="spellEnd"/>
            <w:r w:rsidRPr="002B174E">
              <w:t xml:space="preserve"> Яр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41077B" w:rsidRPr="002B174E" w:rsidRDefault="0041077B" w:rsidP="00E77BA8">
            <w:proofErr w:type="spellStart"/>
            <w:r w:rsidRPr="002B174E">
              <w:t>д</w:t>
            </w:r>
            <w:proofErr w:type="gramStart"/>
            <w:r w:rsidRPr="002B174E">
              <w:t>.Ю</w:t>
            </w:r>
            <w:proofErr w:type="gramEnd"/>
            <w:r w:rsidRPr="002B174E">
              <w:t>нусово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r w:rsidRPr="002B174E">
              <w:t>0,317</w:t>
            </w:r>
          </w:p>
        </w:tc>
        <w:tc>
          <w:tcPr>
            <w:tcW w:w="0" w:type="auto"/>
          </w:tcPr>
          <w:p w:rsidR="0041077B" w:rsidRPr="002B174E" w:rsidRDefault="0041077B" w:rsidP="00E77BA8">
            <w:pPr>
              <w:rPr>
                <w:lang w:val="en-US"/>
              </w:rPr>
            </w:pPr>
            <w:r w:rsidRPr="002B174E">
              <w:rPr>
                <w:lang w:val="en-US"/>
              </w:rPr>
              <w:t>V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r w:rsidRPr="002B174E">
              <w:t>0,317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1077B" w:rsidRPr="002B174E" w:rsidRDefault="0041077B" w:rsidP="00E77BA8">
            <w:r w:rsidRPr="002B174E">
              <w:t>0,317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r w:rsidRPr="002B174E">
              <w:t>0,171</w:t>
            </w:r>
          </w:p>
        </w:tc>
      </w:tr>
      <w:tr w:rsidR="0041077B" w:rsidRPr="002B174E" w:rsidTr="00E77BA8">
        <w:trPr>
          <w:trHeight w:hRule="exact" w:val="544"/>
        </w:trPr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r w:rsidRPr="002B174E">
              <w:t>5.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rPr>
                <w:sz w:val="22"/>
                <w:szCs w:val="22"/>
              </w:rPr>
            </w:pPr>
            <w:r w:rsidRPr="002B174E">
              <w:rPr>
                <w:sz w:val="22"/>
                <w:szCs w:val="22"/>
              </w:rPr>
              <w:t xml:space="preserve">80-242-850 ОП МП </w:t>
            </w:r>
            <w:proofErr w:type="gramStart"/>
            <w:r w:rsidRPr="002B174E">
              <w:rPr>
                <w:sz w:val="22"/>
                <w:szCs w:val="22"/>
              </w:rPr>
              <w:t>Ю</w:t>
            </w:r>
            <w:proofErr w:type="gramEnd"/>
            <w:r w:rsidRPr="002B174E">
              <w:rPr>
                <w:sz w:val="22"/>
                <w:szCs w:val="22"/>
              </w:rPr>
              <w:t xml:space="preserve"> 001-05</w:t>
            </w:r>
          </w:p>
        </w:tc>
        <w:tc>
          <w:tcPr>
            <w:tcW w:w="2200" w:type="dxa"/>
          </w:tcPr>
          <w:p w:rsidR="0041077B" w:rsidRPr="002B174E" w:rsidRDefault="0041077B" w:rsidP="00E77BA8">
            <w:pPr>
              <w:jc w:val="both"/>
            </w:pPr>
            <w:proofErr w:type="spellStart"/>
            <w:r w:rsidRPr="002B174E">
              <w:t>ул</w:t>
            </w:r>
            <w:proofErr w:type="gramStart"/>
            <w:r w:rsidRPr="002B174E">
              <w:t>.М</w:t>
            </w:r>
            <w:proofErr w:type="gramEnd"/>
            <w:r w:rsidRPr="002B174E">
              <w:t>ира</w:t>
            </w:r>
            <w:proofErr w:type="spellEnd"/>
            <w:r w:rsidRPr="002B174E">
              <w:t xml:space="preserve">  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41077B" w:rsidRPr="002B174E" w:rsidRDefault="0041077B" w:rsidP="00E77BA8">
            <w:proofErr w:type="spellStart"/>
            <w:r w:rsidRPr="002B174E">
              <w:t>д</w:t>
            </w:r>
            <w:proofErr w:type="gramStart"/>
            <w:r w:rsidRPr="002B174E">
              <w:t>.Ю</w:t>
            </w:r>
            <w:proofErr w:type="gramEnd"/>
            <w:r w:rsidRPr="002B174E">
              <w:t>нусово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r w:rsidRPr="002B174E">
              <w:t>1,152</w:t>
            </w:r>
          </w:p>
        </w:tc>
        <w:tc>
          <w:tcPr>
            <w:tcW w:w="0" w:type="auto"/>
          </w:tcPr>
          <w:p w:rsidR="0041077B" w:rsidRPr="002B174E" w:rsidRDefault="0041077B" w:rsidP="00E77BA8">
            <w:pPr>
              <w:rPr>
                <w:lang w:val="en-US"/>
              </w:rPr>
            </w:pPr>
            <w:r w:rsidRPr="002B174E">
              <w:rPr>
                <w:lang w:val="en-US"/>
              </w:rPr>
              <w:t>V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r w:rsidRPr="002B174E">
              <w:t>1,152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1077B" w:rsidRPr="002B174E" w:rsidRDefault="0041077B" w:rsidP="00E77BA8">
            <w:r w:rsidRPr="002B174E">
              <w:t>1,152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r w:rsidRPr="002B174E">
              <w:t>0,502</w:t>
            </w:r>
          </w:p>
        </w:tc>
      </w:tr>
      <w:tr w:rsidR="0041077B" w:rsidRPr="002B174E" w:rsidTr="00E77BA8">
        <w:trPr>
          <w:trHeight w:hRule="exact" w:val="539"/>
        </w:trPr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r w:rsidRPr="002B174E">
              <w:t>6.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rPr>
                <w:sz w:val="22"/>
                <w:szCs w:val="22"/>
              </w:rPr>
            </w:pPr>
            <w:r w:rsidRPr="002B174E">
              <w:rPr>
                <w:sz w:val="22"/>
                <w:szCs w:val="22"/>
              </w:rPr>
              <w:t xml:space="preserve">80-242-850 ОП МП </w:t>
            </w:r>
            <w:proofErr w:type="gramStart"/>
            <w:r w:rsidRPr="002B174E">
              <w:rPr>
                <w:sz w:val="22"/>
                <w:szCs w:val="22"/>
              </w:rPr>
              <w:t>Ю</w:t>
            </w:r>
            <w:proofErr w:type="gramEnd"/>
            <w:r w:rsidRPr="002B174E">
              <w:rPr>
                <w:sz w:val="22"/>
                <w:szCs w:val="22"/>
              </w:rPr>
              <w:t xml:space="preserve"> 001-06</w:t>
            </w:r>
          </w:p>
        </w:tc>
        <w:tc>
          <w:tcPr>
            <w:tcW w:w="2200" w:type="dxa"/>
          </w:tcPr>
          <w:p w:rsidR="0041077B" w:rsidRPr="002B174E" w:rsidRDefault="0041077B" w:rsidP="00E77BA8">
            <w:pPr>
              <w:jc w:val="both"/>
            </w:pPr>
            <w:proofErr w:type="spellStart"/>
            <w:r w:rsidRPr="002B174E">
              <w:t>ул</w:t>
            </w:r>
            <w:proofErr w:type="gramStart"/>
            <w:r w:rsidRPr="002B174E">
              <w:t>.Ш</w:t>
            </w:r>
            <w:proofErr w:type="gramEnd"/>
            <w:r w:rsidRPr="002B174E">
              <w:t>кольная</w:t>
            </w:r>
            <w:proofErr w:type="spellEnd"/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41077B" w:rsidRPr="002B174E" w:rsidRDefault="0041077B" w:rsidP="00E77BA8">
            <w:proofErr w:type="spellStart"/>
            <w:r w:rsidRPr="002B174E">
              <w:t>д</w:t>
            </w:r>
            <w:proofErr w:type="gramStart"/>
            <w:r w:rsidRPr="002B174E">
              <w:t>.Ю</w:t>
            </w:r>
            <w:proofErr w:type="gramEnd"/>
            <w:r w:rsidRPr="002B174E">
              <w:t>нусово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r w:rsidRPr="002B174E">
              <w:t>0,261</w:t>
            </w:r>
          </w:p>
        </w:tc>
        <w:tc>
          <w:tcPr>
            <w:tcW w:w="0" w:type="auto"/>
          </w:tcPr>
          <w:p w:rsidR="0041077B" w:rsidRPr="002B174E" w:rsidRDefault="0041077B" w:rsidP="00E77BA8">
            <w:pPr>
              <w:rPr>
                <w:lang w:val="en-US"/>
              </w:rPr>
            </w:pPr>
            <w:r w:rsidRPr="002B174E">
              <w:rPr>
                <w:lang w:val="en-US"/>
              </w:rPr>
              <w:t>V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r w:rsidRPr="002B174E">
              <w:t>0,261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1077B" w:rsidRPr="002B174E" w:rsidRDefault="0041077B" w:rsidP="00E77BA8">
            <w:r w:rsidRPr="002B174E">
              <w:t>0,261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r w:rsidRPr="002B174E">
              <w:t>0,052</w:t>
            </w:r>
          </w:p>
        </w:tc>
      </w:tr>
      <w:tr w:rsidR="0041077B" w:rsidRPr="002B174E" w:rsidTr="00E77BA8">
        <w:trPr>
          <w:trHeight w:hRule="exact" w:val="556"/>
        </w:trPr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r w:rsidRPr="002B174E">
              <w:t>7.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rPr>
                <w:sz w:val="22"/>
                <w:szCs w:val="22"/>
              </w:rPr>
            </w:pPr>
            <w:r w:rsidRPr="002B174E">
              <w:rPr>
                <w:sz w:val="22"/>
                <w:szCs w:val="22"/>
              </w:rPr>
              <w:t xml:space="preserve">80-242-850 ОП МП </w:t>
            </w:r>
            <w:proofErr w:type="gramStart"/>
            <w:r w:rsidRPr="002B174E">
              <w:rPr>
                <w:sz w:val="22"/>
                <w:szCs w:val="22"/>
              </w:rPr>
              <w:t>Ю</w:t>
            </w:r>
            <w:proofErr w:type="gramEnd"/>
            <w:r w:rsidRPr="002B174E">
              <w:rPr>
                <w:sz w:val="22"/>
                <w:szCs w:val="22"/>
              </w:rPr>
              <w:t xml:space="preserve"> 001-07</w:t>
            </w:r>
          </w:p>
        </w:tc>
        <w:tc>
          <w:tcPr>
            <w:tcW w:w="2200" w:type="dxa"/>
          </w:tcPr>
          <w:p w:rsidR="0041077B" w:rsidRPr="002B174E" w:rsidRDefault="0041077B" w:rsidP="00E77BA8">
            <w:proofErr w:type="spellStart"/>
            <w:r w:rsidRPr="002B174E">
              <w:t>ул</w:t>
            </w:r>
            <w:proofErr w:type="gramStart"/>
            <w:r w:rsidRPr="002B174E">
              <w:t>.Б</w:t>
            </w:r>
            <w:proofErr w:type="gramEnd"/>
            <w:r w:rsidRPr="002B174E">
              <w:t>ашкортостан</w:t>
            </w:r>
            <w:proofErr w:type="spellEnd"/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41077B" w:rsidRPr="002B174E" w:rsidRDefault="0041077B" w:rsidP="00E77BA8">
            <w:proofErr w:type="spellStart"/>
            <w:r w:rsidRPr="002B174E">
              <w:t>д</w:t>
            </w:r>
            <w:proofErr w:type="gramStart"/>
            <w:r w:rsidRPr="002B174E">
              <w:t>.Ю</w:t>
            </w:r>
            <w:proofErr w:type="gramEnd"/>
            <w:r w:rsidRPr="002B174E">
              <w:t>нусово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r w:rsidRPr="002B174E">
              <w:t>0,247</w:t>
            </w:r>
          </w:p>
        </w:tc>
        <w:tc>
          <w:tcPr>
            <w:tcW w:w="0" w:type="auto"/>
          </w:tcPr>
          <w:p w:rsidR="0041077B" w:rsidRPr="002B174E" w:rsidRDefault="0041077B" w:rsidP="00E77BA8">
            <w:pPr>
              <w:rPr>
                <w:lang w:val="en-US"/>
              </w:rPr>
            </w:pPr>
            <w:r w:rsidRPr="002B174E">
              <w:rPr>
                <w:lang w:val="en-US"/>
              </w:rPr>
              <w:t>V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r w:rsidRPr="002B174E">
              <w:t>0,247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1077B" w:rsidRPr="002B174E" w:rsidRDefault="0041077B" w:rsidP="00E77BA8">
            <w:r w:rsidRPr="002B174E">
              <w:t>0,247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r w:rsidRPr="002B174E">
              <w:t>0,274</w:t>
            </w:r>
          </w:p>
        </w:tc>
      </w:tr>
      <w:tr w:rsidR="0041077B" w:rsidRPr="002B174E" w:rsidTr="00E77BA8">
        <w:trPr>
          <w:trHeight w:hRule="exact" w:val="523"/>
        </w:trPr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r w:rsidRPr="002B174E">
              <w:t>8.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rPr>
                <w:sz w:val="22"/>
                <w:szCs w:val="22"/>
              </w:rPr>
            </w:pPr>
            <w:r w:rsidRPr="002B174E">
              <w:rPr>
                <w:sz w:val="22"/>
                <w:szCs w:val="22"/>
              </w:rPr>
              <w:t xml:space="preserve">80-242-850 ОП МП </w:t>
            </w:r>
            <w:proofErr w:type="gramStart"/>
            <w:r w:rsidRPr="002B174E">
              <w:rPr>
                <w:sz w:val="22"/>
                <w:szCs w:val="22"/>
              </w:rPr>
              <w:t>Ю</w:t>
            </w:r>
            <w:proofErr w:type="gramEnd"/>
            <w:r w:rsidRPr="002B174E">
              <w:rPr>
                <w:sz w:val="22"/>
                <w:szCs w:val="22"/>
              </w:rPr>
              <w:t xml:space="preserve"> 001-08</w:t>
            </w:r>
          </w:p>
        </w:tc>
        <w:tc>
          <w:tcPr>
            <w:tcW w:w="2200" w:type="dxa"/>
          </w:tcPr>
          <w:p w:rsidR="0041077B" w:rsidRPr="002B174E" w:rsidRDefault="0041077B" w:rsidP="00E77BA8">
            <w:proofErr w:type="spellStart"/>
            <w:r w:rsidRPr="002B174E">
              <w:t>ул</w:t>
            </w:r>
            <w:proofErr w:type="gramStart"/>
            <w:r w:rsidRPr="002B174E">
              <w:t>.С</w:t>
            </w:r>
            <w:proofErr w:type="gramEnd"/>
            <w:r w:rsidRPr="002B174E">
              <w:t>оветская</w:t>
            </w:r>
            <w:proofErr w:type="spellEnd"/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41077B" w:rsidRPr="002B174E" w:rsidRDefault="0041077B" w:rsidP="00E77BA8">
            <w:proofErr w:type="spellStart"/>
            <w:r w:rsidRPr="002B174E">
              <w:t>д</w:t>
            </w:r>
            <w:proofErr w:type="gramStart"/>
            <w:r w:rsidRPr="002B174E">
              <w:t>.Ю</w:t>
            </w:r>
            <w:proofErr w:type="gramEnd"/>
            <w:r w:rsidRPr="002B174E">
              <w:t>нусово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r w:rsidRPr="002B174E">
              <w:t>0,758</w:t>
            </w:r>
          </w:p>
        </w:tc>
        <w:tc>
          <w:tcPr>
            <w:tcW w:w="0" w:type="auto"/>
          </w:tcPr>
          <w:p w:rsidR="0041077B" w:rsidRPr="002B174E" w:rsidRDefault="0041077B" w:rsidP="00E77BA8">
            <w:pPr>
              <w:rPr>
                <w:lang w:val="en-US"/>
              </w:rPr>
            </w:pPr>
            <w:r w:rsidRPr="002B174E">
              <w:rPr>
                <w:lang w:val="en-US"/>
              </w:rPr>
              <w:t>V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r w:rsidRPr="002B174E">
              <w:t>0,758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1077B" w:rsidRPr="002B174E" w:rsidRDefault="0041077B" w:rsidP="00E77BA8">
            <w:r w:rsidRPr="002B174E">
              <w:t>0,758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r w:rsidRPr="002B174E">
              <w:t>0,450</w:t>
            </w:r>
          </w:p>
        </w:tc>
      </w:tr>
      <w:tr w:rsidR="0041077B" w:rsidRPr="002B174E" w:rsidTr="00E77BA8">
        <w:trPr>
          <w:trHeight w:hRule="exact" w:val="544"/>
        </w:trPr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r w:rsidRPr="002B174E">
              <w:t>9.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rPr>
                <w:sz w:val="22"/>
                <w:szCs w:val="22"/>
              </w:rPr>
            </w:pPr>
            <w:r w:rsidRPr="002B174E">
              <w:rPr>
                <w:sz w:val="22"/>
                <w:szCs w:val="22"/>
              </w:rPr>
              <w:t xml:space="preserve">80-242-850 ОП МП </w:t>
            </w:r>
            <w:proofErr w:type="gramStart"/>
            <w:r w:rsidRPr="002B174E">
              <w:rPr>
                <w:sz w:val="22"/>
                <w:szCs w:val="22"/>
              </w:rPr>
              <w:t>Ю</w:t>
            </w:r>
            <w:proofErr w:type="gramEnd"/>
            <w:r w:rsidRPr="002B174E">
              <w:rPr>
                <w:sz w:val="22"/>
                <w:szCs w:val="22"/>
              </w:rPr>
              <w:t xml:space="preserve"> 001-09</w:t>
            </w:r>
          </w:p>
        </w:tc>
        <w:tc>
          <w:tcPr>
            <w:tcW w:w="2200" w:type="dxa"/>
          </w:tcPr>
          <w:p w:rsidR="0041077B" w:rsidRPr="002B174E" w:rsidRDefault="0041077B" w:rsidP="00E77BA8">
            <w:proofErr w:type="spellStart"/>
            <w:r w:rsidRPr="002B174E">
              <w:t>ул</w:t>
            </w:r>
            <w:proofErr w:type="gramStart"/>
            <w:r w:rsidRPr="002B174E">
              <w:t>.М</w:t>
            </w:r>
            <w:proofErr w:type="gramEnd"/>
            <w:r w:rsidRPr="002B174E">
              <w:t>олодежная</w:t>
            </w:r>
            <w:proofErr w:type="spellEnd"/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41077B" w:rsidRPr="002B174E" w:rsidRDefault="0041077B" w:rsidP="00E77BA8">
            <w:proofErr w:type="spellStart"/>
            <w:r w:rsidRPr="002B174E">
              <w:t>д</w:t>
            </w:r>
            <w:proofErr w:type="gramStart"/>
            <w:r w:rsidRPr="002B174E">
              <w:t>.Ю</w:t>
            </w:r>
            <w:proofErr w:type="gramEnd"/>
            <w:r w:rsidRPr="002B174E">
              <w:t>нусово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r w:rsidRPr="002B174E">
              <w:t>0,505</w:t>
            </w:r>
          </w:p>
        </w:tc>
        <w:tc>
          <w:tcPr>
            <w:tcW w:w="0" w:type="auto"/>
          </w:tcPr>
          <w:p w:rsidR="0041077B" w:rsidRPr="002B174E" w:rsidRDefault="0041077B" w:rsidP="00E77BA8">
            <w:pPr>
              <w:rPr>
                <w:lang w:val="en-US"/>
              </w:rPr>
            </w:pPr>
            <w:r w:rsidRPr="002B174E">
              <w:rPr>
                <w:lang w:val="en-US"/>
              </w:rPr>
              <w:t>V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r w:rsidRPr="002B174E">
              <w:t>0,505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1077B" w:rsidRPr="002B174E" w:rsidRDefault="0041077B" w:rsidP="00E77BA8">
            <w:r w:rsidRPr="002B174E">
              <w:t>0,505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r w:rsidRPr="002B174E">
              <w:t>0,505</w:t>
            </w:r>
          </w:p>
        </w:tc>
      </w:tr>
      <w:tr w:rsidR="0041077B" w:rsidRPr="002B174E" w:rsidTr="00E77BA8">
        <w:trPr>
          <w:trHeight w:hRule="exact" w:val="511"/>
        </w:trPr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r w:rsidRPr="002B174E">
              <w:t>10.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rPr>
                <w:sz w:val="22"/>
                <w:szCs w:val="22"/>
              </w:rPr>
            </w:pPr>
            <w:r w:rsidRPr="002B174E">
              <w:rPr>
                <w:sz w:val="22"/>
                <w:szCs w:val="22"/>
              </w:rPr>
              <w:t xml:space="preserve">80-242-850 ОП МП </w:t>
            </w:r>
            <w:proofErr w:type="gramStart"/>
            <w:r w:rsidRPr="002B174E">
              <w:rPr>
                <w:sz w:val="22"/>
                <w:szCs w:val="22"/>
              </w:rPr>
              <w:t>Ю</w:t>
            </w:r>
            <w:proofErr w:type="gramEnd"/>
            <w:r w:rsidRPr="002B174E">
              <w:rPr>
                <w:sz w:val="22"/>
                <w:szCs w:val="22"/>
              </w:rPr>
              <w:t xml:space="preserve"> 001-10</w:t>
            </w:r>
          </w:p>
        </w:tc>
        <w:tc>
          <w:tcPr>
            <w:tcW w:w="2200" w:type="dxa"/>
          </w:tcPr>
          <w:p w:rsidR="0041077B" w:rsidRPr="002B174E" w:rsidRDefault="0041077B" w:rsidP="00E77BA8">
            <w:proofErr w:type="spellStart"/>
            <w:r w:rsidRPr="002B174E">
              <w:t>ул</w:t>
            </w:r>
            <w:proofErr w:type="gramStart"/>
            <w:r w:rsidRPr="002B174E">
              <w:t>.Л</w:t>
            </w:r>
            <w:proofErr w:type="gramEnd"/>
            <w:r w:rsidRPr="002B174E">
              <w:t>есная</w:t>
            </w:r>
            <w:proofErr w:type="spellEnd"/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41077B" w:rsidRPr="002B174E" w:rsidRDefault="0041077B" w:rsidP="00E77BA8">
            <w:proofErr w:type="spellStart"/>
            <w:r w:rsidRPr="002B174E">
              <w:t>д</w:t>
            </w:r>
            <w:proofErr w:type="gramStart"/>
            <w:r w:rsidRPr="002B174E">
              <w:t>.Ю</w:t>
            </w:r>
            <w:proofErr w:type="gramEnd"/>
            <w:r w:rsidRPr="002B174E">
              <w:t>нусово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r w:rsidRPr="002B174E">
              <w:t>0,188</w:t>
            </w:r>
          </w:p>
        </w:tc>
        <w:tc>
          <w:tcPr>
            <w:tcW w:w="0" w:type="auto"/>
          </w:tcPr>
          <w:p w:rsidR="0041077B" w:rsidRPr="002B174E" w:rsidRDefault="0041077B" w:rsidP="00E77BA8">
            <w:pPr>
              <w:rPr>
                <w:lang w:val="en-US"/>
              </w:rPr>
            </w:pPr>
            <w:r w:rsidRPr="002B174E">
              <w:rPr>
                <w:lang w:val="en-US"/>
              </w:rPr>
              <w:t>V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r w:rsidRPr="002B174E">
              <w:t>0,188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1077B" w:rsidRPr="002B174E" w:rsidRDefault="0041077B" w:rsidP="00E77BA8">
            <w:r w:rsidRPr="002B174E">
              <w:t>0,188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r w:rsidRPr="002B174E">
              <w:t>-</w:t>
            </w:r>
          </w:p>
        </w:tc>
      </w:tr>
      <w:tr w:rsidR="0041077B" w:rsidRPr="002B174E" w:rsidTr="00E77BA8"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/>
        </w:tc>
        <w:tc>
          <w:tcPr>
            <w:tcW w:w="3479" w:type="dxa"/>
            <w:tcBorders>
              <w:left w:val="single" w:sz="4" w:space="0" w:color="auto"/>
            </w:tcBorders>
          </w:tcPr>
          <w:p w:rsidR="0041077B" w:rsidRPr="002B174E" w:rsidRDefault="0041077B" w:rsidP="00E77BA8"/>
        </w:tc>
        <w:tc>
          <w:tcPr>
            <w:tcW w:w="2200" w:type="dxa"/>
          </w:tcPr>
          <w:p w:rsidR="0041077B" w:rsidRPr="002B174E" w:rsidRDefault="0041077B" w:rsidP="00E77BA8">
            <w:r w:rsidRPr="002B174E">
              <w:t>Итого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41077B" w:rsidRPr="002B174E" w:rsidRDefault="0041077B" w:rsidP="00E77BA8"/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r w:rsidRPr="002B174E">
              <w:t>5,946</w:t>
            </w:r>
          </w:p>
        </w:tc>
        <w:tc>
          <w:tcPr>
            <w:tcW w:w="0" w:type="auto"/>
          </w:tcPr>
          <w:p w:rsidR="0041077B" w:rsidRPr="002B174E" w:rsidRDefault="0041077B" w:rsidP="00E77BA8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r w:rsidRPr="002B174E">
              <w:t>5,946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1077B" w:rsidRPr="002B174E" w:rsidRDefault="0041077B" w:rsidP="00E77BA8">
            <w:r w:rsidRPr="002B174E">
              <w:t>5,946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r w:rsidRPr="002B174E">
              <w:t>3,038</w:t>
            </w:r>
          </w:p>
        </w:tc>
      </w:tr>
      <w:tr w:rsidR="0041077B" w:rsidRPr="002B174E" w:rsidTr="00E77BA8"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/>
        </w:tc>
        <w:tc>
          <w:tcPr>
            <w:tcW w:w="3479" w:type="dxa"/>
            <w:tcBorders>
              <w:left w:val="single" w:sz="4" w:space="0" w:color="auto"/>
            </w:tcBorders>
          </w:tcPr>
          <w:p w:rsidR="0041077B" w:rsidRPr="002B174E" w:rsidRDefault="0041077B" w:rsidP="00E77BA8"/>
        </w:tc>
        <w:tc>
          <w:tcPr>
            <w:tcW w:w="2200" w:type="dxa"/>
          </w:tcPr>
          <w:p w:rsidR="0041077B" w:rsidRPr="002B174E" w:rsidRDefault="0041077B" w:rsidP="00E77BA8"/>
        </w:tc>
        <w:tc>
          <w:tcPr>
            <w:tcW w:w="1796" w:type="dxa"/>
            <w:tcBorders>
              <w:right w:val="single" w:sz="4" w:space="0" w:color="auto"/>
            </w:tcBorders>
          </w:tcPr>
          <w:p w:rsidR="0041077B" w:rsidRPr="002B174E" w:rsidRDefault="0041077B" w:rsidP="00E77BA8"/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/>
        </w:tc>
        <w:tc>
          <w:tcPr>
            <w:tcW w:w="0" w:type="auto"/>
          </w:tcPr>
          <w:p w:rsidR="0041077B" w:rsidRPr="002B174E" w:rsidRDefault="0041077B" w:rsidP="00E77BA8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1077B" w:rsidRPr="002B174E" w:rsidRDefault="0041077B" w:rsidP="00E77BA8"/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/>
        </w:tc>
      </w:tr>
      <w:tr w:rsidR="0041077B" w:rsidRPr="002B174E" w:rsidTr="00E77BA8"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r w:rsidRPr="002B174E">
              <w:t>11.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rPr>
                <w:sz w:val="22"/>
                <w:szCs w:val="22"/>
              </w:rPr>
            </w:pPr>
            <w:r w:rsidRPr="002B174E">
              <w:rPr>
                <w:sz w:val="22"/>
                <w:szCs w:val="22"/>
              </w:rPr>
              <w:t>80-242-850  ОП МП Т 005-01</w:t>
            </w:r>
          </w:p>
        </w:tc>
        <w:tc>
          <w:tcPr>
            <w:tcW w:w="2200" w:type="dxa"/>
          </w:tcPr>
          <w:p w:rsidR="0041077B" w:rsidRPr="002B174E" w:rsidRDefault="0041077B" w:rsidP="00E77BA8">
            <w:r w:rsidRPr="002B174E">
              <w:t>ул. Центральная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41077B" w:rsidRPr="002B174E" w:rsidRDefault="0041077B" w:rsidP="00E77BA8">
            <w:proofErr w:type="spellStart"/>
            <w:r w:rsidRPr="002B174E">
              <w:t>д</w:t>
            </w:r>
            <w:proofErr w:type="gramStart"/>
            <w:r w:rsidRPr="002B174E">
              <w:t>.Т</w:t>
            </w:r>
            <w:proofErr w:type="gramEnd"/>
            <w:r w:rsidRPr="002B174E">
              <w:t>имиряково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1,186</w:t>
            </w:r>
          </w:p>
        </w:tc>
        <w:tc>
          <w:tcPr>
            <w:tcW w:w="0" w:type="auto"/>
          </w:tcPr>
          <w:p w:rsidR="0041077B" w:rsidRPr="002B174E" w:rsidRDefault="0041077B" w:rsidP="00E77BA8">
            <w:pPr>
              <w:jc w:val="center"/>
              <w:rPr>
                <w:lang w:val="en-US"/>
              </w:rPr>
            </w:pPr>
            <w:r w:rsidRPr="002B174E">
              <w:rPr>
                <w:lang w:val="en-US"/>
              </w:rPr>
              <w:t>V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1,186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1,186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r w:rsidRPr="002B174E">
              <w:t>-</w:t>
            </w:r>
          </w:p>
        </w:tc>
      </w:tr>
      <w:tr w:rsidR="0041077B" w:rsidRPr="002B174E" w:rsidTr="00E77BA8"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r w:rsidRPr="002B174E">
              <w:t>12.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41077B" w:rsidRPr="002B174E" w:rsidRDefault="0041077B" w:rsidP="00E77BA8">
            <w:r w:rsidRPr="002B174E">
              <w:t>80-242-850 ОП МП Т 005-02</w:t>
            </w:r>
          </w:p>
        </w:tc>
        <w:tc>
          <w:tcPr>
            <w:tcW w:w="2200" w:type="dxa"/>
          </w:tcPr>
          <w:p w:rsidR="0041077B" w:rsidRPr="002B174E" w:rsidRDefault="0041077B" w:rsidP="00E77BA8">
            <w:r w:rsidRPr="002B174E">
              <w:t>ул. Береговая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41077B" w:rsidRPr="002B174E" w:rsidRDefault="0041077B" w:rsidP="00E77BA8">
            <w:proofErr w:type="spellStart"/>
            <w:r w:rsidRPr="002B174E">
              <w:t>д</w:t>
            </w:r>
            <w:proofErr w:type="gramStart"/>
            <w:r w:rsidRPr="002B174E">
              <w:t>.Т</w:t>
            </w:r>
            <w:proofErr w:type="gramEnd"/>
            <w:r w:rsidRPr="002B174E">
              <w:t>имиряково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0,785</w:t>
            </w:r>
          </w:p>
        </w:tc>
        <w:tc>
          <w:tcPr>
            <w:tcW w:w="0" w:type="auto"/>
          </w:tcPr>
          <w:p w:rsidR="0041077B" w:rsidRPr="002B174E" w:rsidRDefault="0041077B" w:rsidP="00E77BA8">
            <w:pPr>
              <w:jc w:val="center"/>
              <w:rPr>
                <w:lang w:val="en-US"/>
              </w:rPr>
            </w:pPr>
            <w:r w:rsidRPr="002B174E">
              <w:rPr>
                <w:lang w:val="en-US"/>
              </w:rPr>
              <w:t>V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0,785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0,785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r w:rsidRPr="002B174E">
              <w:t>-</w:t>
            </w:r>
          </w:p>
        </w:tc>
      </w:tr>
      <w:tr w:rsidR="0041077B" w:rsidRPr="002B174E" w:rsidTr="00E77BA8"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/>
        </w:tc>
        <w:tc>
          <w:tcPr>
            <w:tcW w:w="3479" w:type="dxa"/>
            <w:tcBorders>
              <w:left w:val="single" w:sz="4" w:space="0" w:color="auto"/>
            </w:tcBorders>
          </w:tcPr>
          <w:p w:rsidR="0041077B" w:rsidRPr="002B174E" w:rsidRDefault="0041077B" w:rsidP="00E77BA8"/>
        </w:tc>
        <w:tc>
          <w:tcPr>
            <w:tcW w:w="2200" w:type="dxa"/>
          </w:tcPr>
          <w:p w:rsidR="0041077B" w:rsidRPr="002B174E" w:rsidRDefault="0041077B" w:rsidP="00E77BA8">
            <w:r w:rsidRPr="002B174E">
              <w:t>Итого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41077B" w:rsidRPr="002B174E" w:rsidRDefault="0041077B" w:rsidP="00E77BA8"/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1,971</w:t>
            </w:r>
          </w:p>
        </w:tc>
        <w:tc>
          <w:tcPr>
            <w:tcW w:w="0" w:type="auto"/>
          </w:tcPr>
          <w:p w:rsidR="0041077B" w:rsidRPr="002B174E" w:rsidRDefault="0041077B" w:rsidP="00E77BA8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1,971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1,971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/>
        </w:tc>
      </w:tr>
      <w:tr w:rsidR="0041077B" w:rsidRPr="002B174E" w:rsidTr="00E77BA8"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/>
        </w:tc>
        <w:tc>
          <w:tcPr>
            <w:tcW w:w="3479" w:type="dxa"/>
            <w:tcBorders>
              <w:left w:val="single" w:sz="4" w:space="0" w:color="auto"/>
            </w:tcBorders>
          </w:tcPr>
          <w:p w:rsidR="0041077B" w:rsidRPr="002B174E" w:rsidRDefault="0041077B" w:rsidP="00E77BA8"/>
        </w:tc>
        <w:tc>
          <w:tcPr>
            <w:tcW w:w="2200" w:type="dxa"/>
          </w:tcPr>
          <w:p w:rsidR="0041077B" w:rsidRPr="002B174E" w:rsidRDefault="0041077B" w:rsidP="00E77BA8"/>
        </w:tc>
        <w:tc>
          <w:tcPr>
            <w:tcW w:w="1796" w:type="dxa"/>
            <w:tcBorders>
              <w:right w:val="single" w:sz="4" w:space="0" w:color="auto"/>
            </w:tcBorders>
          </w:tcPr>
          <w:p w:rsidR="0041077B" w:rsidRPr="002B174E" w:rsidRDefault="0041077B" w:rsidP="00E77BA8"/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</w:p>
        </w:tc>
        <w:tc>
          <w:tcPr>
            <w:tcW w:w="0" w:type="auto"/>
          </w:tcPr>
          <w:p w:rsidR="0041077B" w:rsidRPr="002B174E" w:rsidRDefault="0041077B" w:rsidP="00E77BA8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/>
        </w:tc>
      </w:tr>
      <w:tr w:rsidR="0041077B" w:rsidRPr="002B174E" w:rsidTr="00E77BA8"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r w:rsidRPr="002B174E">
              <w:t>13.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rPr>
                <w:sz w:val="22"/>
                <w:szCs w:val="22"/>
              </w:rPr>
            </w:pPr>
            <w:r w:rsidRPr="002B174E">
              <w:rPr>
                <w:sz w:val="22"/>
                <w:szCs w:val="22"/>
              </w:rPr>
              <w:t>80-242-850  ОП МП Т004-01</w:t>
            </w:r>
          </w:p>
        </w:tc>
        <w:tc>
          <w:tcPr>
            <w:tcW w:w="2200" w:type="dxa"/>
          </w:tcPr>
          <w:p w:rsidR="0041077B" w:rsidRPr="002B174E" w:rsidRDefault="0041077B" w:rsidP="00E77BA8">
            <w:proofErr w:type="spellStart"/>
            <w:r w:rsidRPr="002B174E">
              <w:t>ул</w:t>
            </w:r>
            <w:proofErr w:type="gramStart"/>
            <w:r w:rsidRPr="002B174E">
              <w:t>.У</w:t>
            </w:r>
            <w:proofErr w:type="gramEnd"/>
            <w:r w:rsidRPr="002B174E">
              <w:t>ральская</w:t>
            </w:r>
            <w:proofErr w:type="spellEnd"/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41077B" w:rsidRPr="002B174E" w:rsidRDefault="0041077B" w:rsidP="00E77BA8">
            <w:proofErr w:type="spellStart"/>
            <w:r w:rsidRPr="002B174E">
              <w:t>д</w:t>
            </w:r>
            <w:proofErr w:type="gramStart"/>
            <w:r w:rsidRPr="002B174E">
              <w:t>.Т</w:t>
            </w:r>
            <w:proofErr w:type="gramEnd"/>
            <w:r w:rsidRPr="002B174E">
              <w:t>аишево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0,8</w:t>
            </w:r>
          </w:p>
        </w:tc>
        <w:tc>
          <w:tcPr>
            <w:tcW w:w="0" w:type="auto"/>
          </w:tcPr>
          <w:p w:rsidR="0041077B" w:rsidRPr="002B174E" w:rsidRDefault="0041077B" w:rsidP="00E77BA8">
            <w:pPr>
              <w:jc w:val="center"/>
              <w:rPr>
                <w:lang w:val="en-US"/>
              </w:rPr>
            </w:pPr>
            <w:r w:rsidRPr="002B174E">
              <w:rPr>
                <w:lang w:val="en-US"/>
              </w:rPr>
              <w:t>V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-</w:t>
            </w:r>
          </w:p>
        </w:tc>
      </w:tr>
      <w:tr w:rsidR="0041077B" w:rsidRPr="002B174E" w:rsidTr="00E77BA8"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r w:rsidRPr="002B174E">
              <w:t>14.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rPr>
                <w:sz w:val="22"/>
                <w:szCs w:val="22"/>
              </w:rPr>
            </w:pPr>
            <w:r w:rsidRPr="002B174E">
              <w:rPr>
                <w:sz w:val="22"/>
                <w:szCs w:val="22"/>
              </w:rPr>
              <w:t>80-242-805 ОП МП Т 004-02</w:t>
            </w:r>
          </w:p>
        </w:tc>
        <w:tc>
          <w:tcPr>
            <w:tcW w:w="2200" w:type="dxa"/>
          </w:tcPr>
          <w:p w:rsidR="0041077B" w:rsidRPr="002B174E" w:rsidRDefault="0041077B" w:rsidP="00E77BA8">
            <w:r w:rsidRPr="002B174E">
              <w:t xml:space="preserve">ул. </w:t>
            </w:r>
            <w:proofErr w:type="spellStart"/>
            <w:r w:rsidRPr="002B174E">
              <w:t>З.Валиди</w:t>
            </w:r>
            <w:proofErr w:type="spellEnd"/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41077B" w:rsidRPr="002B174E" w:rsidRDefault="0041077B" w:rsidP="00E77BA8">
            <w:proofErr w:type="spellStart"/>
            <w:r w:rsidRPr="002B174E">
              <w:t>д</w:t>
            </w:r>
            <w:proofErr w:type="gramStart"/>
            <w:r w:rsidRPr="002B174E">
              <w:t>.Т</w:t>
            </w:r>
            <w:proofErr w:type="gramEnd"/>
            <w:r w:rsidRPr="002B174E">
              <w:t>аишево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0,7</w:t>
            </w:r>
          </w:p>
        </w:tc>
        <w:tc>
          <w:tcPr>
            <w:tcW w:w="0" w:type="auto"/>
          </w:tcPr>
          <w:p w:rsidR="0041077B" w:rsidRPr="002B174E" w:rsidRDefault="0041077B" w:rsidP="00E77BA8">
            <w:pPr>
              <w:jc w:val="center"/>
              <w:rPr>
                <w:lang w:val="en-US"/>
              </w:rPr>
            </w:pPr>
            <w:r w:rsidRPr="002B174E">
              <w:rPr>
                <w:lang w:val="en-US"/>
              </w:rPr>
              <w:t>V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-</w:t>
            </w:r>
          </w:p>
        </w:tc>
      </w:tr>
      <w:tr w:rsidR="0041077B" w:rsidRPr="002B174E" w:rsidTr="00E77BA8"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r w:rsidRPr="002B174E">
              <w:t>15.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rPr>
                <w:sz w:val="22"/>
                <w:szCs w:val="22"/>
              </w:rPr>
            </w:pPr>
            <w:r w:rsidRPr="002B174E">
              <w:rPr>
                <w:sz w:val="22"/>
                <w:szCs w:val="22"/>
              </w:rPr>
              <w:t>80-242-850  ОП МП Т 004-03</w:t>
            </w:r>
          </w:p>
        </w:tc>
        <w:tc>
          <w:tcPr>
            <w:tcW w:w="2200" w:type="dxa"/>
          </w:tcPr>
          <w:p w:rsidR="0041077B" w:rsidRPr="002B174E" w:rsidRDefault="0041077B" w:rsidP="00E77BA8">
            <w:r w:rsidRPr="002B174E">
              <w:t>ул. Лесная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41077B" w:rsidRPr="002B174E" w:rsidRDefault="0041077B" w:rsidP="00E77BA8">
            <w:proofErr w:type="spellStart"/>
            <w:r w:rsidRPr="002B174E">
              <w:t>д</w:t>
            </w:r>
            <w:proofErr w:type="gramStart"/>
            <w:r w:rsidRPr="002B174E">
              <w:t>.Т</w:t>
            </w:r>
            <w:proofErr w:type="gramEnd"/>
            <w:r w:rsidRPr="002B174E">
              <w:t>аишево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0,2</w:t>
            </w:r>
          </w:p>
        </w:tc>
        <w:tc>
          <w:tcPr>
            <w:tcW w:w="0" w:type="auto"/>
          </w:tcPr>
          <w:p w:rsidR="0041077B" w:rsidRPr="002B174E" w:rsidRDefault="0041077B" w:rsidP="00E77BA8">
            <w:pPr>
              <w:jc w:val="center"/>
              <w:rPr>
                <w:lang w:val="en-US"/>
              </w:rPr>
            </w:pPr>
            <w:r w:rsidRPr="002B174E">
              <w:rPr>
                <w:lang w:val="en-US"/>
              </w:rPr>
              <w:t>V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-</w:t>
            </w:r>
          </w:p>
        </w:tc>
      </w:tr>
      <w:tr w:rsidR="0041077B" w:rsidRPr="002B174E" w:rsidTr="00E77BA8"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r w:rsidRPr="002B174E">
              <w:t>16.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rPr>
                <w:sz w:val="22"/>
                <w:szCs w:val="22"/>
              </w:rPr>
            </w:pPr>
            <w:r w:rsidRPr="002B174E">
              <w:rPr>
                <w:sz w:val="22"/>
                <w:szCs w:val="22"/>
              </w:rPr>
              <w:t>80-242-850 ОП МП Т 004-04</w:t>
            </w:r>
          </w:p>
        </w:tc>
        <w:tc>
          <w:tcPr>
            <w:tcW w:w="2200" w:type="dxa"/>
          </w:tcPr>
          <w:p w:rsidR="0041077B" w:rsidRPr="002B174E" w:rsidRDefault="0041077B" w:rsidP="00E77BA8">
            <w:proofErr w:type="spellStart"/>
            <w:r w:rsidRPr="002B174E">
              <w:t>ул</w:t>
            </w:r>
            <w:proofErr w:type="gramStart"/>
            <w:r w:rsidRPr="002B174E">
              <w:t>.Ш</w:t>
            </w:r>
            <w:proofErr w:type="gramEnd"/>
            <w:r w:rsidRPr="002B174E">
              <w:t>кольная</w:t>
            </w:r>
            <w:proofErr w:type="spellEnd"/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41077B" w:rsidRPr="002B174E" w:rsidRDefault="0041077B" w:rsidP="00E77BA8">
            <w:proofErr w:type="spellStart"/>
            <w:r w:rsidRPr="002B174E">
              <w:t>д</w:t>
            </w:r>
            <w:proofErr w:type="gramStart"/>
            <w:r w:rsidRPr="002B174E">
              <w:t>.Т</w:t>
            </w:r>
            <w:proofErr w:type="gramEnd"/>
            <w:r w:rsidRPr="002B174E">
              <w:t>аишево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0,2</w:t>
            </w:r>
          </w:p>
        </w:tc>
        <w:tc>
          <w:tcPr>
            <w:tcW w:w="0" w:type="auto"/>
          </w:tcPr>
          <w:p w:rsidR="0041077B" w:rsidRPr="002B174E" w:rsidRDefault="0041077B" w:rsidP="00E77BA8">
            <w:pPr>
              <w:jc w:val="center"/>
              <w:rPr>
                <w:lang w:val="en-US"/>
              </w:rPr>
            </w:pPr>
            <w:r w:rsidRPr="002B174E">
              <w:rPr>
                <w:lang w:val="en-US"/>
              </w:rPr>
              <w:t>V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-</w:t>
            </w:r>
          </w:p>
        </w:tc>
      </w:tr>
      <w:tr w:rsidR="0041077B" w:rsidRPr="002B174E" w:rsidTr="00E77BA8"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r w:rsidRPr="002B174E">
              <w:t>17.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rPr>
                <w:sz w:val="22"/>
                <w:szCs w:val="22"/>
              </w:rPr>
            </w:pPr>
            <w:r w:rsidRPr="002B174E">
              <w:rPr>
                <w:sz w:val="22"/>
                <w:szCs w:val="22"/>
              </w:rPr>
              <w:t>80-242-850  ОП МП Т 004-05</w:t>
            </w:r>
          </w:p>
        </w:tc>
        <w:tc>
          <w:tcPr>
            <w:tcW w:w="2200" w:type="dxa"/>
          </w:tcPr>
          <w:p w:rsidR="0041077B" w:rsidRPr="002B174E" w:rsidRDefault="0041077B" w:rsidP="00E77BA8">
            <w:proofErr w:type="spellStart"/>
            <w:r w:rsidRPr="002B174E">
              <w:t>ул</w:t>
            </w:r>
            <w:proofErr w:type="gramStart"/>
            <w:r w:rsidRPr="002B174E">
              <w:t>.Г</w:t>
            </w:r>
            <w:proofErr w:type="gramEnd"/>
            <w:r w:rsidRPr="002B174E">
              <w:t>орная</w:t>
            </w:r>
            <w:proofErr w:type="spellEnd"/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41077B" w:rsidRPr="002B174E" w:rsidRDefault="0041077B" w:rsidP="00E77BA8">
            <w:proofErr w:type="spellStart"/>
            <w:r w:rsidRPr="002B174E">
              <w:t>д</w:t>
            </w:r>
            <w:proofErr w:type="gramStart"/>
            <w:r w:rsidRPr="002B174E">
              <w:t>.Т</w:t>
            </w:r>
            <w:proofErr w:type="gramEnd"/>
            <w:r w:rsidRPr="002B174E">
              <w:t>аишево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0,3</w:t>
            </w:r>
          </w:p>
        </w:tc>
        <w:tc>
          <w:tcPr>
            <w:tcW w:w="0" w:type="auto"/>
          </w:tcPr>
          <w:p w:rsidR="0041077B" w:rsidRPr="002B174E" w:rsidRDefault="0041077B" w:rsidP="00E77BA8">
            <w:pPr>
              <w:jc w:val="center"/>
              <w:rPr>
                <w:lang w:val="en-US"/>
              </w:rPr>
            </w:pPr>
            <w:r w:rsidRPr="002B174E">
              <w:rPr>
                <w:lang w:val="en-US"/>
              </w:rPr>
              <w:t>V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-</w:t>
            </w:r>
          </w:p>
        </w:tc>
      </w:tr>
      <w:tr w:rsidR="0041077B" w:rsidRPr="002B174E" w:rsidTr="00E77BA8"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/>
        </w:tc>
        <w:tc>
          <w:tcPr>
            <w:tcW w:w="3479" w:type="dxa"/>
            <w:tcBorders>
              <w:left w:val="single" w:sz="4" w:space="0" w:color="auto"/>
            </w:tcBorders>
          </w:tcPr>
          <w:p w:rsidR="0041077B" w:rsidRPr="002B174E" w:rsidRDefault="0041077B" w:rsidP="00E77BA8"/>
        </w:tc>
        <w:tc>
          <w:tcPr>
            <w:tcW w:w="2200" w:type="dxa"/>
          </w:tcPr>
          <w:p w:rsidR="0041077B" w:rsidRPr="002B174E" w:rsidRDefault="0041077B" w:rsidP="00E77BA8">
            <w:r w:rsidRPr="002B174E">
              <w:t>Итого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41077B" w:rsidRPr="002B174E" w:rsidRDefault="0041077B" w:rsidP="00E77BA8"/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2,2</w:t>
            </w:r>
          </w:p>
        </w:tc>
        <w:tc>
          <w:tcPr>
            <w:tcW w:w="0" w:type="auto"/>
          </w:tcPr>
          <w:p w:rsidR="0041077B" w:rsidRPr="002B174E" w:rsidRDefault="0041077B" w:rsidP="00E77BA8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2,2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2,2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-</w:t>
            </w:r>
          </w:p>
        </w:tc>
      </w:tr>
      <w:tr w:rsidR="0041077B" w:rsidRPr="002B174E" w:rsidTr="00E77BA8"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/>
        </w:tc>
        <w:tc>
          <w:tcPr>
            <w:tcW w:w="3479" w:type="dxa"/>
            <w:tcBorders>
              <w:left w:val="single" w:sz="4" w:space="0" w:color="auto"/>
            </w:tcBorders>
          </w:tcPr>
          <w:p w:rsidR="0041077B" w:rsidRPr="002B174E" w:rsidRDefault="0041077B" w:rsidP="00E77BA8"/>
        </w:tc>
        <w:tc>
          <w:tcPr>
            <w:tcW w:w="2200" w:type="dxa"/>
          </w:tcPr>
          <w:p w:rsidR="0041077B" w:rsidRPr="002B174E" w:rsidRDefault="0041077B" w:rsidP="00E77BA8"/>
        </w:tc>
        <w:tc>
          <w:tcPr>
            <w:tcW w:w="1796" w:type="dxa"/>
            <w:tcBorders>
              <w:right w:val="single" w:sz="4" w:space="0" w:color="auto"/>
            </w:tcBorders>
          </w:tcPr>
          <w:p w:rsidR="0041077B" w:rsidRPr="002B174E" w:rsidRDefault="0041077B" w:rsidP="00E77BA8"/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</w:p>
        </w:tc>
        <w:tc>
          <w:tcPr>
            <w:tcW w:w="0" w:type="auto"/>
          </w:tcPr>
          <w:p w:rsidR="0041077B" w:rsidRPr="002B174E" w:rsidRDefault="0041077B" w:rsidP="00E77BA8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</w:p>
        </w:tc>
      </w:tr>
      <w:tr w:rsidR="0041077B" w:rsidRPr="002B174E" w:rsidTr="00E77BA8"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r w:rsidRPr="002B174E">
              <w:t>18.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rPr>
                <w:sz w:val="22"/>
                <w:szCs w:val="22"/>
              </w:rPr>
            </w:pPr>
            <w:r w:rsidRPr="002B174E">
              <w:rPr>
                <w:sz w:val="22"/>
                <w:szCs w:val="22"/>
              </w:rPr>
              <w:t>80-242-850  ОП МП А 003-01</w:t>
            </w:r>
          </w:p>
        </w:tc>
        <w:tc>
          <w:tcPr>
            <w:tcW w:w="2200" w:type="dxa"/>
          </w:tcPr>
          <w:p w:rsidR="0041077B" w:rsidRPr="002B174E" w:rsidRDefault="0041077B" w:rsidP="00E77BA8">
            <w:proofErr w:type="spellStart"/>
            <w:r w:rsidRPr="002B174E">
              <w:t>ул.С.Юлаева</w:t>
            </w:r>
            <w:proofErr w:type="spellEnd"/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41077B" w:rsidRPr="002B174E" w:rsidRDefault="0041077B" w:rsidP="00E77BA8">
            <w:proofErr w:type="spellStart"/>
            <w:r w:rsidRPr="002B174E">
              <w:t>д</w:t>
            </w:r>
            <w:proofErr w:type="gramStart"/>
            <w:r w:rsidRPr="002B174E">
              <w:t>.А</w:t>
            </w:r>
            <w:proofErr w:type="gramEnd"/>
            <w:r w:rsidRPr="002B174E">
              <w:t>бдрахимово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0,7</w:t>
            </w:r>
          </w:p>
        </w:tc>
        <w:tc>
          <w:tcPr>
            <w:tcW w:w="0" w:type="auto"/>
          </w:tcPr>
          <w:p w:rsidR="0041077B" w:rsidRPr="002B174E" w:rsidRDefault="0041077B" w:rsidP="00E77BA8">
            <w:pPr>
              <w:jc w:val="center"/>
              <w:rPr>
                <w:lang w:val="en-US"/>
              </w:rPr>
            </w:pPr>
            <w:r w:rsidRPr="002B174E">
              <w:rPr>
                <w:lang w:val="en-US"/>
              </w:rPr>
              <w:t>V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-</w:t>
            </w:r>
          </w:p>
        </w:tc>
      </w:tr>
      <w:tr w:rsidR="0041077B" w:rsidRPr="002B174E" w:rsidTr="00E77BA8"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r w:rsidRPr="002B174E">
              <w:t>19.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rPr>
                <w:sz w:val="22"/>
                <w:szCs w:val="22"/>
              </w:rPr>
            </w:pPr>
            <w:r w:rsidRPr="002B174E">
              <w:rPr>
                <w:sz w:val="22"/>
                <w:szCs w:val="22"/>
              </w:rPr>
              <w:t>80-242-850  ОП МП А 003-02</w:t>
            </w:r>
          </w:p>
        </w:tc>
        <w:tc>
          <w:tcPr>
            <w:tcW w:w="2200" w:type="dxa"/>
          </w:tcPr>
          <w:p w:rsidR="0041077B" w:rsidRPr="002B174E" w:rsidRDefault="0041077B" w:rsidP="00E77BA8">
            <w:proofErr w:type="spellStart"/>
            <w:r w:rsidRPr="002B174E">
              <w:t>ул</w:t>
            </w:r>
            <w:proofErr w:type="gramStart"/>
            <w:r w:rsidRPr="002B174E">
              <w:t>.М</w:t>
            </w:r>
            <w:proofErr w:type="gramEnd"/>
            <w:r w:rsidRPr="002B174E">
              <w:t>олодежная</w:t>
            </w:r>
            <w:proofErr w:type="spellEnd"/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41077B" w:rsidRPr="002B174E" w:rsidRDefault="0041077B" w:rsidP="00E77BA8">
            <w:proofErr w:type="spellStart"/>
            <w:r w:rsidRPr="002B174E">
              <w:t>д</w:t>
            </w:r>
            <w:proofErr w:type="gramStart"/>
            <w:r w:rsidRPr="002B174E">
              <w:t>.А</w:t>
            </w:r>
            <w:proofErr w:type="gramEnd"/>
            <w:r w:rsidRPr="002B174E">
              <w:t>бдрахимово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0,35</w:t>
            </w:r>
          </w:p>
        </w:tc>
        <w:tc>
          <w:tcPr>
            <w:tcW w:w="0" w:type="auto"/>
          </w:tcPr>
          <w:p w:rsidR="0041077B" w:rsidRPr="002B174E" w:rsidRDefault="0041077B" w:rsidP="00E77BA8">
            <w:pPr>
              <w:jc w:val="center"/>
              <w:rPr>
                <w:lang w:val="en-US"/>
              </w:rPr>
            </w:pPr>
            <w:r w:rsidRPr="002B174E">
              <w:rPr>
                <w:lang w:val="en-US"/>
              </w:rPr>
              <w:t>V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0,35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0,35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-</w:t>
            </w:r>
          </w:p>
        </w:tc>
      </w:tr>
      <w:tr w:rsidR="0041077B" w:rsidRPr="002B174E" w:rsidTr="00E77BA8"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r w:rsidRPr="002B174E">
              <w:t>20.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rPr>
                <w:sz w:val="22"/>
                <w:szCs w:val="22"/>
              </w:rPr>
            </w:pPr>
            <w:r w:rsidRPr="002B174E">
              <w:rPr>
                <w:sz w:val="22"/>
                <w:szCs w:val="22"/>
              </w:rPr>
              <w:t>80-242-850  ОП МП А 003-03</w:t>
            </w:r>
          </w:p>
        </w:tc>
        <w:tc>
          <w:tcPr>
            <w:tcW w:w="2200" w:type="dxa"/>
          </w:tcPr>
          <w:p w:rsidR="0041077B" w:rsidRPr="002B174E" w:rsidRDefault="0041077B" w:rsidP="00E77BA8">
            <w:r w:rsidRPr="002B174E">
              <w:t xml:space="preserve">переулок к ул. </w:t>
            </w:r>
            <w:proofErr w:type="gramStart"/>
            <w:r w:rsidRPr="002B174E">
              <w:t>Молодежная</w:t>
            </w:r>
            <w:proofErr w:type="gramEnd"/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41077B" w:rsidRPr="002B174E" w:rsidRDefault="0041077B" w:rsidP="00E77BA8">
            <w:proofErr w:type="spellStart"/>
            <w:r w:rsidRPr="002B174E">
              <w:t>д</w:t>
            </w:r>
            <w:proofErr w:type="gramStart"/>
            <w:r w:rsidRPr="002B174E">
              <w:t>.А</w:t>
            </w:r>
            <w:proofErr w:type="gramEnd"/>
            <w:r w:rsidRPr="002B174E">
              <w:t>бдрахимово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0,35</w:t>
            </w:r>
          </w:p>
        </w:tc>
        <w:tc>
          <w:tcPr>
            <w:tcW w:w="0" w:type="auto"/>
          </w:tcPr>
          <w:p w:rsidR="0041077B" w:rsidRPr="002B174E" w:rsidRDefault="0041077B" w:rsidP="00E77BA8">
            <w:pPr>
              <w:jc w:val="center"/>
              <w:rPr>
                <w:lang w:val="en-US"/>
              </w:rPr>
            </w:pPr>
            <w:r w:rsidRPr="002B174E">
              <w:rPr>
                <w:lang w:val="en-US"/>
              </w:rPr>
              <w:t>V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0,35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0,35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-</w:t>
            </w:r>
          </w:p>
        </w:tc>
      </w:tr>
      <w:tr w:rsidR="0041077B" w:rsidRPr="002B174E" w:rsidTr="00E77BA8"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r w:rsidRPr="002B174E">
              <w:t>21.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rPr>
                <w:sz w:val="22"/>
                <w:szCs w:val="22"/>
              </w:rPr>
            </w:pPr>
            <w:r w:rsidRPr="002B174E">
              <w:rPr>
                <w:sz w:val="22"/>
                <w:szCs w:val="22"/>
              </w:rPr>
              <w:t>80-242-850  ОП МП А 003-04</w:t>
            </w:r>
          </w:p>
        </w:tc>
        <w:tc>
          <w:tcPr>
            <w:tcW w:w="2200" w:type="dxa"/>
          </w:tcPr>
          <w:p w:rsidR="0041077B" w:rsidRPr="002B174E" w:rsidRDefault="0041077B" w:rsidP="00E77BA8">
            <w:proofErr w:type="spellStart"/>
            <w:r w:rsidRPr="002B174E">
              <w:t>ул</w:t>
            </w:r>
            <w:proofErr w:type="gramStart"/>
            <w:r w:rsidRPr="002B174E">
              <w:t>.О</w:t>
            </w:r>
            <w:proofErr w:type="gramEnd"/>
            <w:r w:rsidRPr="002B174E">
              <w:t>ктябрьская</w:t>
            </w:r>
            <w:proofErr w:type="spellEnd"/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41077B" w:rsidRPr="002B174E" w:rsidRDefault="0041077B" w:rsidP="00E77BA8">
            <w:proofErr w:type="spellStart"/>
            <w:r w:rsidRPr="002B174E">
              <w:t>д</w:t>
            </w:r>
            <w:proofErr w:type="gramStart"/>
            <w:r w:rsidRPr="002B174E">
              <w:t>.А</w:t>
            </w:r>
            <w:proofErr w:type="gramEnd"/>
            <w:r w:rsidRPr="002B174E">
              <w:t>бдрахимово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0,85</w:t>
            </w:r>
          </w:p>
        </w:tc>
        <w:tc>
          <w:tcPr>
            <w:tcW w:w="0" w:type="auto"/>
          </w:tcPr>
          <w:p w:rsidR="0041077B" w:rsidRPr="002B174E" w:rsidRDefault="0041077B" w:rsidP="00E77BA8">
            <w:pPr>
              <w:jc w:val="center"/>
              <w:rPr>
                <w:lang w:val="en-US"/>
              </w:rPr>
            </w:pPr>
            <w:r w:rsidRPr="002B174E">
              <w:rPr>
                <w:lang w:val="en-US"/>
              </w:rPr>
              <w:t>V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0,85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0,85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0,6</w:t>
            </w:r>
          </w:p>
        </w:tc>
      </w:tr>
      <w:tr w:rsidR="0041077B" w:rsidRPr="002B174E" w:rsidTr="00E77BA8"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r w:rsidRPr="002B174E">
              <w:t>22.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rPr>
                <w:sz w:val="22"/>
                <w:szCs w:val="22"/>
              </w:rPr>
            </w:pPr>
            <w:r w:rsidRPr="002B174E">
              <w:rPr>
                <w:sz w:val="22"/>
                <w:szCs w:val="22"/>
              </w:rPr>
              <w:t>80-242-850  ОП МП А 003-05</w:t>
            </w:r>
          </w:p>
        </w:tc>
        <w:tc>
          <w:tcPr>
            <w:tcW w:w="2200" w:type="dxa"/>
          </w:tcPr>
          <w:p w:rsidR="0041077B" w:rsidRPr="002B174E" w:rsidRDefault="0041077B" w:rsidP="00E77BA8">
            <w:proofErr w:type="spellStart"/>
            <w:r w:rsidRPr="002B174E">
              <w:t>ул</w:t>
            </w:r>
            <w:proofErr w:type="gramStart"/>
            <w:r w:rsidRPr="002B174E">
              <w:t>.К</w:t>
            </w:r>
            <w:proofErr w:type="gramEnd"/>
            <w:r w:rsidRPr="002B174E">
              <w:t>расное</w:t>
            </w:r>
            <w:proofErr w:type="spellEnd"/>
            <w:r w:rsidRPr="002B174E">
              <w:t xml:space="preserve"> Знамя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41077B" w:rsidRPr="002B174E" w:rsidRDefault="0041077B" w:rsidP="00E77BA8">
            <w:proofErr w:type="spellStart"/>
            <w:r w:rsidRPr="002B174E">
              <w:t>д</w:t>
            </w:r>
            <w:proofErr w:type="gramStart"/>
            <w:r w:rsidRPr="002B174E">
              <w:t>.А</w:t>
            </w:r>
            <w:proofErr w:type="gramEnd"/>
            <w:r w:rsidRPr="002B174E">
              <w:t>бдрахимово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1,1</w:t>
            </w:r>
          </w:p>
        </w:tc>
        <w:tc>
          <w:tcPr>
            <w:tcW w:w="0" w:type="auto"/>
          </w:tcPr>
          <w:p w:rsidR="0041077B" w:rsidRPr="002B174E" w:rsidRDefault="0041077B" w:rsidP="00E77BA8">
            <w:pPr>
              <w:jc w:val="center"/>
              <w:rPr>
                <w:lang w:val="en-US"/>
              </w:rPr>
            </w:pPr>
            <w:r w:rsidRPr="002B174E">
              <w:rPr>
                <w:lang w:val="en-US"/>
              </w:rPr>
              <w:t>V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1,1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1,1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0,1</w:t>
            </w:r>
          </w:p>
        </w:tc>
      </w:tr>
      <w:tr w:rsidR="0041077B" w:rsidRPr="002B174E" w:rsidTr="00E77BA8"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r w:rsidRPr="002B174E">
              <w:t>23.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rPr>
                <w:sz w:val="22"/>
                <w:szCs w:val="22"/>
              </w:rPr>
            </w:pPr>
            <w:r w:rsidRPr="002B174E">
              <w:rPr>
                <w:sz w:val="22"/>
                <w:szCs w:val="22"/>
              </w:rPr>
              <w:t>80-242-850  ОП МП А 003-06</w:t>
            </w:r>
          </w:p>
        </w:tc>
        <w:tc>
          <w:tcPr>
            <w:tcW w:w="2200" w:type="dxa"/>
          </w:tcPr>
          <w:p w:rsidR="0041077B" w:rsidRPr="002B174E" w:rsidRDefault="0041077B" w:rsidP="00E77BA8">
            <w:proofErr w:type="spellStart"/>
            <w:r w:rsidRPr="002B174E">
              <w:t>ул</w:t>
            </w:r>
            <w:proofErr w:type="gramStart"/>
            <w:r w:rsidRPr="002B174E">
              <w:t>.А</w:t>
            </w:r>
            <w:proofErr w:type="gramEnd"/>
            <w:r w:rsidRPr="002B174E">
              <w:t>йская</w:t>
            </w:r>
            <w:proofErr w:type="spellEnd"/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41077B" w:rsidRPr="002B174E" w:rsidRDefault="0041077B" w:rsidP="00E77BA8">
            <w:proofErr w:type="spellStart"/>
            <w:r w:rsidRPr="002B174E">
              <w:t>д</w:t>
            </w:r>
            <w:proofErr w:type="gramStart"/>
            <w:r w:rsidRPr="002B174E">
              <w:t>.А</w:t>
            </w:r>
            <w:proofErr w:type="gramEnd"/>
            <w:r w:rsidRPr="002B174E">
              <w:t>бдрахимово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0,85</w:t>
            </w:r>
          </w:p>
        </w:tc>
        <w:tc>
          <w:tcPr>
            <w:tcW w:w="0" w:type="auto"/>
          </w:tcPr>
          <w:p w:rsidR="0041077B" w:rsidRPr="002B174E" w:rsidRDefault="0041077B" w:rsidP="00E77BA8">
            <w:pPr>
              <w:jc w:val="center"/>
              <w:rPr>
                <w:lang w:val="en-US"/>
              </w:rPr>
            </w:pPr>
            <w:r w:rsidRPr="002B174E">
              <w:rPr>
                <w:lang w:val="en-US"/>
              </w:rPr>
              <w:t>V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0,85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0,85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-</w:t>
            </w:r>
          </w:p>
        </w:tc>
      </w:tr>
      <w:tr w:rsidR="0041077B" w:rsidRPr="002B174E" w:rsidTr="00E77BA8"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/>
        </w:tc>
        <w:tc>
          <w:tcPr>
            <w:tcW w:w="3479" w:type="dxa"/>
            <w:tcBorders>
              <w:left w:val="single" w:sz="4" w:space="0" w:color="auto"/>
            </w:tcBorders>
          </w:tcPr>
          <w:p w:rsidR="0041077B" w:rsidRPr="002B174E" w:rsidRDefault="0041077B" w:rsidP="00E77BA8"/>
        </w:tc>
        <w:tc>
          <w:tcPr>
            <w:tcW w:w="2200" w:type="dxa"/>
          </w:tcPr>
          <w:p w:rsidR="0041077B" w:rsidRPr="002B174E" w:rsidRDefault="0041077B" w:rsidP="00E77BA8">
            <w:r w:rsidRPr="002B174E">
              <w:t>Итого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41077B" w:rsidRPr="002B174E" w:rsidRDefault="0041077B" w:rsidP="00E77BA8"/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4,2</w:t>
            </w:r>
          </w:p>
        </w:tc>
        <w:tc>
          <w:tcPr>
            <w:tcW w:w="0" w:type="auto"/>
          </w:tcPr>
          <w:p w:rsidR="0041077B" w:rsidRPr="002B174E" w:rsidRDefault="0041077B" w:rsidP="00E77BA8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4,2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4,2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0,7</w:t>
            </w:r>
          </w:p>
        </w:tc>
      </w:tr>
      <w:tr w:rsidR="0041077B" w:rsidRPr="002B174E" w:rsidTr="00E77BA8"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r w:rsidRPr="002B174E">
              <w:t>24.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80-242-805 ОП МП А 002-01</w:t>
            </w:r>
          </w:p>
        </w:tc>
        <w:tc>
          <w:tcPr>
            <w:tcW w:w="2200" w:type="dxa"/>
          </w:tcPr>
          <w:p w:rsidR="0041077B" w:rsidRPr="002B174E" w:rsidRDefault="0041077B" w:rsidP="00E77BA8">
            <w:r w:rsidRPr="002B174E">
              <w:t>ул. Школьная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41077B" w:rsidRPr="002B174E" w:rsidRDefault="0041077B" w:rsidP="00E77BA8">
            <w:proofErr w:type="spellStart"/>
            <w:r w:rsidRPr="002B174E">
              <w:t>д</w:t>
            </w:r>
            <w:proofErr w:type="gramStart"/>
            <w:r w:rsidRPr="002B174E">
              <w:t>.А</w:t>
            </w:r>
            <w:proofErr w:type="gramEnd"/>
            <w:r w:rsidRPr="002B174E">
              <w:t>юпово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0,382</w:t>
            </w:r>
          </w:p>
        </w:tc>
        <w:tc>
          <w:tcPr>
            <w:tcW w:w="0" w:type="auto"/>
          </w:tcPr>
          <w:p w:rsidR="0041077B" w:rsidRPr="002B174E" w:rsidRDefault="0041077B" w:rsidP="00E77BA8">
            <w:pPr>
              <w:jc w:val="center"/>
              <w:rPr>
                <w:lang w:val="en-US"/>
              </w:rPr>
            </w:pPr>
            <w:r w:rsidRPr="002B174E">
              <w:rPr>
                <w:lang w:val="en-US"/>
              </w:rPr>
              <w:t>V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0,382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0,382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0,382</w:t>
            </w:r>
          </w:p>
        </w:tc>
      </w:tr>
      <w:tr w:rsidR="0041077B" w:rsidRPr="002B174E" w:rsidTr="00E77BA8"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r w:rsidRPr="002B174E">
              <w:t>25.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80-242-805 ОП МП  А 002-02</w:t>
            </w:r>
          </w:p>
        </w:tc>
        <w:tc>
          <w:tcPr>
            <w:tcW w:w="2200" w:type="dxa"/>
          </w:tcPr>
          <w:p w:rsidR="0041077B" w:rsidRPr="002B174E" w:rsidRDefault="0041077B" w:rsidP="00E77BA8">
            <w:proofErr w:type="spellStart"/>
            <w:r w:rsidRPr="002B174E">
              <w:t>ул</w:t>
            </w:r>
            <w:proofErr w:type="gramStart"/>
            <w:r w:rsidRPr="002B174E">
              <w:t>.А</w:t>
            </w:r>
            <w:proofErr w:type="gramEnd"/>
            <w:r w:rsidRPr="002B174E">
              <w:t>йская</w:t>
            </w:r>
            <w:proofErr w:type="spellEnd"/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41077B" w:rsidRPr="002B174E" w:rsidRDefault="0041077B" w:rsidP="00E77BA8">
            <w:proofErr w:type="spellStart"/>
            <w:r w:rsidRPr="002B174E">
              <w:t>д</w:t>
            </w:r>
            <w:proofErr w:type="gramStart"/>
            <w:r w:rsidRPr="002B174E">
              <w:t>.А</w:t>
            </w:r>
            <w:proofErr w:type="gramEnd"/>
            <w:r w:rsidRPr="002B174E">
              <w:t>юпово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0,9</w:t>
            </w:r>
          </w:p>
        </w:tc>
        <w:tc>
          <w:tcPr>
            <w:tcW w:w="0" w:type="auto"/>
          </w:tcPr>
          <w:p w:rsidR="0041077B" w:rsidRPr="002B174E" w:rsidRDefault="0041077B" w:rsidP="00E77BA8">
            <w:pPr>
              <w:jc w:val="center"/>
              <w:rPr>
                <w:lang w:val="en-US"/>
              </w:rPr>
            </w:pPr>
            <w:r w:rsidRPr="002B174E">
              <w:rPr>
                <w:lang w:val="en-US"/>
              </w:rPr>
              <w:t>V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0,5</w:t>
            </w:r>
          </w:p>
        </w:tc>
      </w:tr>
      <w:tr w:rsidR="0041077B" w:rsidRPr="002B174E" w:rsidTr="00E77BA8"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r w:rsidRPr="002B174E">
              <w:t>26.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80-242-805 ОП МП А 002-03</w:t>
            </w:r>
          </w:p>
        </w:tc>
        <w:tc>
          <w:tcPr>
            <w:tcW w:w="2200" w:type="dxa"/>
          </w:tcPr>
          <w:p w:rsidR="0041077B" w:rsidRPr="002B174E" w:rsidRDefault="0041077B" w:rsidP="00E77BA8">
            <w:proofErr w:type="spellStart"/>
            <w:r w:rsidRPr="002B174E">
              <w:t>ул.А.Тагирова</w:t>
            </w:r>
            <w:proofErr w:type="spellEnd"/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41077B" w:rsidRPr="002B174E" w:rsidRDefault="0041077B" w:rsidP="00E77BA8">
            <w:proofErr w:type="spellStart"/>
            <w:r w:rsidRPr="002B174E">
              <w:t>д</w:t>
            </w:r>
            <w:proofErr w:type="gramStart"/>
            <w:r w:rsidRPr="002B174E">
              <w:t>.А</w:t>
            </w:r>
            <w:proofErr w:type="gramEnd"/>
            <w:r w:rsidRPr="002B174E">
              <w:t>юпово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0,963</w:t>
            </w:r>
          </w:p>
        </w:tc>
        <w:tc>
          <w:tcPr>
            <w:tcW w:w="0" w:type="auto"/>
          </w:tcPr>
          <w:p w:rsidR="0041077B" w:rsidRPr="002B174E" w:rsidRDefault="0041077B" w:rsidP="00E77BA8">
            <w:pPr>
              <w:jc w:val="center"/>
              <w:rPr>
                <w:lang w:val="en-US"/>
              </w:rPr>
            </w:pPr>
            <w:r w:rsidRPr="002B174E">
              <w:rPr>
                <w:lang w:val="en-US"/>
              </w:rPr>
              <w:t>V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0,963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0,963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0,504</w:t>
            </w:r>
          </w:p>
        </w:tc>
      </w:tr>
      <w:tr w:rsidR="0041077B" w:rsidRPr="002B174E" w:rsidTr="00E77BA8"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r w:rsidRPr="002B174E">
              <w:t>27.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80-242-805 ОП МП А  002-04</w:t>
            </w:r>
          </w:p>
        </w:tc>
        <w:tc>
          <w:tcPr>
            <w:tcW w:w="2200" w:type="dxa"/>
          </w:tcPr>
          <w:p w:rsidR="0041077B" w:rsidRPr="002B174E" w:rsidRDefault="0041077B" w:rsidP="00E77BA8">
            <w:proofErr w:type="spellStart"/>
            <w:r w:rsidRPr="002B174E">
              <w:t>ул</w:t>
            </w:r>
            <w:proofErr w:type="gramStart"/>
            <w:r w:rsidRPr="002B174E">
              <w:t>.М</w:t>
            </w:r>
            <w:proofErr w:type="gramEnd"/>
            <w:r w:rsidRPr="002B174E">
              <w:t>олодежная</w:t>
            </w:r>
            <w:proofErr w:type="spellEnd"/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41077B" w:rsidRPr="002B174E" w:rsidRDefault="0041077B" w:rsidP="00E77BA8">
            <w:proofErr w:type="spellStart"/>
            <w:r w:rsidRPr="002B174E">
              <w:t>д</w:t>
            </w:r>
            <w:proofErr w:type="gramStart"/>
            <w:r w:rsidRPr="002B174E">
              <w:t>.А</w:t>
            </w:r>
            <w:proofErr w:type="gramEnd"/>
            <w:r w:rsidRPr="002B174E">
              <w:t>юпово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0,6</w:t>
            </w:r>
          </w:p>
        </w:tc>
        <w:tc>
          <w:tcPr>
            <w:tcW w:w="0" w:type="auto"/>
          </w:tcPr>
          <w:p w:rsidR="0041077B" w:rsidRPr="002B174E" w:rsidRDefault="0041077B" w:rsidP="00E77BA8">
            <w:pPr>
              <w:jc w:val="center"/>
              <w:rPr>
                <w:lang w:val="en-US"/>
              </w:rPr>
            </w:pPr>
            <w:r w:rsidRPr="002B174E">
              <w:rPr>
                <w:lang w:val="en-US"/>
              </w:rPr>
              <w:t>V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0,6</w:t>
            </w:r>
          </w:p>
        </w:tc>
      </w:tr>
      <w:tr w:rsidR="0041077B" w:rsidRPr="002B174E" w:rsidTr="00E77BA8"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r w:rsidRPr="002B174E">
              <w:t>28.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80-242-805 ОП МП А  002-05</w:t>
            </w:r>
          </w:p>
        </w:tc>
        <w:tc>
          <w:tcPr>
            <w:tcW w:w="2200" w:type="dxa"/>
          </w:tcPr>
          <w:p w:rsidR="0041077B" w:rsidRPr="002B174E" w:rsidRDefault="0041077B" w:rsidP="00E77BA8">
            <w:proofErr w:type="spellStart"/>
            <w:r w:rsidRPr="002B174E">
              <w:t>ул</w:t>
            </w:r>
            <w:proofErr w:type="gramStart"/>
            <w:r w:rsidRPr="002B174E">
              <w:t>.Б</w:t>
            </w:r>
            <w:proofErr w:type="gramEnd"/>
            <w:r w:rsidRPr="002B174E">
              <w:t>ереговая</w:t>
            </w:r>
            <w:proofErr w:type="spellEnd"/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41077B" w:rsidRPr="002B174E" w:rsidRDefault="0041077B" w:rsidP="00E77BA8">
            <w:proofErr w:type="spellStart"/>
            <w:r w:rsidRPr="002B174E">
              <w:t>д</w:t>
            </w:r>
            <w:proofErr w:type="gramStart"/>
            <w:r w:rsidRPr="002B174E">
              <w:t>.А</w:t>
            </w:r>
            <w:proofErr w:type="gramEnd"/>
            <w:r w:rsidRPr="002B174E">
              <w:t>юпово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0,4</w:t>
            </w:r>
          </w:p>
        </w:tc>
        <w:tc>
          <w:tcPr>
            <w:tcW w:w="0" w:type="auto"/>
          </w:tcPr>
          <w:p w:rsidR="0041077B" w:rsidRPr="002B174E" w:rsidRDefault="0041077B" w:rsidP="00E77BA8">
            <w:pPr>
              <w:jc w:val="center"/>
              <w:rPr>
                <w:lang w:val="en-US"/>
              </w:rPr>
            </w:pPr>
            <w:r w:rsidRPr="002B174E">
              <w:rPr>
                <w:lang w:val="en-US"/>
              </w:rPr>
              <w:t>V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0,4</w:t>
            </w:r>
          </w:p>
        </w:tc>
      </w:tr>
      <w:tr w:rsidR="0041077B" w:rsidRPr="002B174E" w:rsidTr="00E77BA8"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r w:rsidRPr="002B174E">
              <w:t>29.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80-242-805 ОП МП А 002-06</w:t>
            </w:r>
          </w:p>
        </w:tc>
        <w:tc>
          <w:tcPr>
            <w:tcW w:w="2200" w:type="dxa"/>
          </w:tcPr>
          <w:p w:rsidR="0041077B" w:rsidRPr="002B174E" w:rsidRDefault="0041077B" w:rsidP="00E77BA8">
            <w:proofErr w:type="spellStart"/>
            <w:r w:rsidRPr="002B174E">
              <w:t>ул</w:t>
            </w:r>
            <w:proofErr w:type="gramStart"/>
            <w:r w:rsidRPr="002B174E">
              <w:t>.Б</w:t>
            </w:r>
            <w:proofErr w:type="gramEnd"/>
            <w:r w:rsidRPr="002B174E">
              <w:t>ашкортостан</w:t>
            </w:r>
            <w:proofErr w:type="spellEnd"/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41077B" w:rsidRPr="002B174E" w:rsidRDefault="0041077B" w:rsidP="00E77BA8">
            <w:proofErr w:type="spellStart"/>
            <w:r w:rsidRPr="002B174E">
              <w:t>д</w:t>
            </w:r>
            <w:proofErr w:type="gramStart"/>
            <w:r w:rsidRPr="002B174E">
              <w:t>.А</w:t>
            </w:r>
            <w:proofErr w:type="gramEnd"/>
            <w:r w:rsidRPr="002B174E">
              <w:t>юпово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0,252</w:t>
            </w:r>
          </w:p>
        </w:tc>
        <w:tc>
          <w:tcPr>
            <w:tcW w:w="0" w:type="auto"/>
          </w:tcPr>
          <w:p w:rsidR="0041077B" w:rsidRPr="002B174E" w:rsidRDefault="0041077B" w:rsidP="00E77BA8">
            <w:pPr>
              <w:jc w:val="center"/>
              <w:rPr>
                <w:lang w:val="en-US"/>
              </w:rPr>
            </w:pPr>
            <w:r w:rsidRPr="002B174E">
              <w:rPr>
                <w:lang w:val="en-US"/>
              </w:rPr>
              <w:t>V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0,252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0,252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-</w:t>
            </w:r>
          </w:p>
        </w:tc>
      </w:tr>
      <w:tr w:rsidR="0041077B" w:rsidRPr="002B174E" w:rsidTr="00E77BA8"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/>
        </w:tc>
        <w:tc>
          <w:tcPr>
            <w:tcW w:w="3479" w:type="dxa"/>
            <w:tcBorders>
              <w:left w:val="single" w:sz="4" w:space="0" w:color="auto"/>
            </w:tcBorders>
          </w:tcPr>
          <w:p w:rsidR="0041077B" w:rsidRPr="002B174E" w:rsidRDefault="0041077B" w:rsidP="00E77BA8"/>
        </w:tc>
        <w:tc>
          <w:tcPr>
            <w:tcW w:w="2200" w:type="dxa"/>
          </w:tcPr>
          <w:p w:rsidR="0041077B" w:rsidRPr="002B174E" w:rsidRDefault="0041077B" w:rsidP="00E77BA8">
            <w:r w:rsidRPr="002B174E">
              <w:t>Итого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41077B" w:rsidRPr="002B174E" w:rsidRDefault="0041077B" w:rsidP="00E77BA8"/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3,4</w:t>
            </w:r>
          </w:p>
        </w:tc>
        <w:tc>
          <w:tcPr>
            <w:tcW w:w="0" w:type="auto"/>
          </w:tcPr>
          <w:p w:rsidR="0041077B" w:rsidRPr="002B174E" w:rsidRDefault="0041077B" w:rsidP="00E77BA8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3,4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3,4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1077B" w:rsidRPr="002B174E" w:rsidRDefault="0041077B" w:rsidP="00E77BA8">
            <w:pPr>
              <w:jc w:val="center"/>
            </w:pPr>
            <w:r w:rsidRPr="002B174E">
              <w:t>2,4</w:t>
            </w:r>
          </w:p>
        </w:tc>
      </w:tr>
    </w:tbl>
    <w:p w:rsidR="0041077B" w:rsidRPr="002B174E" w:rsidRDefault="0041077B" w:rsidP="0041077B">
      <w:pPr>
        <w:rPr>
          <w:sz w:val="20"/>
          <w:szCs w:val="20"/>
        </w:rPr>
      </w:pPr>
    </w:p>
    <w:p w:rsidR="0041077B" w:rsidRPr="002B174E" w:rsidRDefault="0041077B" w:rsidP="0041077B">
      <w:pPr>
        <w:rPr>
          <w:sz w:val="20"/>
          <w:szCs w:val="20"/>
        </w:rPr>
      </w:pPr>
    </w:p>
    <w:p w:rsidR="0041077B" w:rsidRPr="002B174E" w:rsidRDefault="0041077B" w:rsidP="0041077B">
      <w:pPr>
        <w:rPr>
          <w:sz w:val="20"/>
          <w:szCs w:val="20"/>
        </w:rPr>
      </w:pPr>
    </w:p>
    <w:p w:rsidR="0041077B" w:rsidRPr="002B174E" w:rsidRDefault="0041077B" w:rsidP="0041077B">
      <w:pPr>
        <w:ind w:left="1134"/>
        <w:rPr>
          <w:sz w:val="28"/>
          <w:szCs w:val="28"/>
        </w:rPr>
      </w:pPr>
      <w:r w:rsidRPr="002B174E">
        <w:rPr>
          <w:sz w:val="28"/>
          <w:szCs w:val="28"/>
        </w:rPr>
        <w:t xml:space="preserve">Председатель Совета                                                                                           Председатель Совета                                           </w:t>
      </w:r>
    </w:p>
    <w:p w:rsidR="0041077B" w:rsidRPr="002B174E" w:rsidRDefault="0041077B" w:rsidP="0041077B">
      <w:pPr>
        <w:ind w:left="1134"/>
        <w:rPr>
          <w:sz w:val="28"/>
          <w:szCs w:val="28"/>
        </w:rPr>
      </w:pPr>
      <w:r w:rsidRPr="002B174E">
        <w:rPr>
          <w:sz w:val="28"/>
          <w:szCs w:val="28"/>
        </w:rPr>
        <w:t xml:space="preserve">сельского поселения </w:t>
      </w:r>
      <w:proofErr w:type="spellStart"/>
      <w:r w:rsidRPr="002B174E">
        <w:rPr>
          <w:sz w:val="28"/>
          <w:szCs w:val="28"/>
        </w:rPr>
        <w:t>Юнусовский</w:t>
      </w:r>
      <w:proofErr w:type="spellEnd"/>
      <w:r w:rsidRPr="002B174E">
        <w:rPr>
          <w:sz w:val="28"/>
          <w:szCs w:val="28"/>
        </w:rPr>
        <w:t xml:space="preserve"> сельсовет                                                    муниципального района </w:t>
      </w:r>
    </w:p>
    <w:p w:rsidR="0041077B" w:rsidRPr="002B174E" w:rsidRDefault="0041077B" w:rsidP="0041077B">
      <w:pPr>
        <w:ind w:left="1134"/>
        <w:rPr>
          <w:sz w:val="28"/>
          <w:szCs w:val="28"/>
        </w:rPr>
      </w:pPr>
      <w:r w:rsidRPr="002B174E">
        <w:rPr>
          <w:sz w:val="28"/>
          <w:szCs w:val="28"/>
        </w:rPr>
        <w:t xml:space="preserve">муниципального района </w:t>
      </w:r>
      <w:proofErr w:type="spellStart"/>
      <w:r w:rsidRPr="002B174E">
        <w:rPr>
          <w:sz w:val="28"/>
          <w:szCs w:val="28"/>
        </w:rPr>
        <w:t>Мечетлинский</w:t>
      </w:r>
      <w:proofErr w:type="spellEnd"/>
      <w:r w:rsidRPr="002B174E">
        <w:rPr>
          <w:sz w:val="28"/>
          <w:szCs w:val="28"/>
        </w:rPr>
        <w:t xml:space="preserve"> район                                                 </w:t>
      </w:r>
      <w:proofErr w:type="spellStart"/>
      <w:r w:rsidRPr="002B174E">
        <w:rPr>
          <w:sz w:val="28"/>
          <w:szCs w:val="28"/>
        </w:rPr>
        <w:t>Мечетлинский</w:t>
      </w:r>
      <w:proofErr w:type="spellEnd"/>
      <w:r w:rsidRPr="002B174E">
        <w:rPr>
          <w:sz w:val="28"/>
          <w:szCs w:val="28"/>
        </w:rPr>
        <w:t xml:space="preserve"> район</w:t>
      </w:r>
    </w:p>
    <w:p w:rsidR="0041077B" w:rsidRPr="002B174E" w:rsidRDefault="0041077B" w:rsidP="0041077B">
      <w:pPr>
        <w:ind w:left="1134"/>
        <w:rPr>
          <w:sz w:val="28"/>
          <w:szCs w:val="28"/>
        </w:rPr>
      </w:pPr>
      <w:r w:rsidRPr="002B174E">
        <w:rPr>
          <w:sz w:val="28"/>
          <w:szCs w:val="28"/>
        </w:rPr>
        <w:t>Республики Башкортостан                                                                                  Республики Башкортостан</w:t>
      </w:r>
    </w:p>
    <w:p w:rsidR="0041077B" w:rsidRPr="002B174E" w:rsidRDefault="0041077B" w:rsidP="0041077B">
      <w:pPr>
        <w:ind w:left="1134"/>
        <w:rPr>
          <w:sz w:val="28"/>
          <w:szCs w:val="28"/>
        </w:rPr>
      </w:pPr>
      <w:r w:rsidRPr="002B174E">
        <w:rPr>
          <w:sz w:val="28"/>
          <w:szCs w:val="28"/>
        </w:rPr>
        <w:t xml:space="preserve">___________________________ Р.М. </w:t>
      </w:r>
      <w:proofErr w:type="spellStart"/>
      <w:r w:rsidRPr="002B174E">
        <w:rPr>
          <w:sz w:val="28"/>
          <w:szCs w:val="28"/>
        </w:rPr>
        <w:t>Нигматуллин</w:t>
      </w:r>
      <w:proofErr w:type="spellEnd"/>
      <w:r w:rsidRPr="002B174E">
        <w:rPr>
          <w:sz w:val="28"/>
          <w:szCs w:val="28"/>
        </w:rPr>
        <w:tab/>
      </w:r>
      <w:r w:rsidRPr="002B174E">
        <w:rPr>
          <w:sz w:val="28"/>
          <w:szCs w:val="28"/>
        </w:rPr>
        <w:tab/>
      </w:r>
      <w:r w:rsidRPr="002B174E">
        <w:rPr>
          <w:sz w:val="28"/>
          <w:szCs w:val="28"/>
        </w:rPr>
        <w:tab/>
      </w:r>
      <w:r w:rsidRPr="002B174E">
        <w:rPr>
          <w:sz w:val="28"/>
          <w:szCs w:val="28"/>
        </w:rPr>
        <w:tab/>
        <w:t xml:space="preserve"> ____________________Э.Ф. </w:t>
      </w:r>
      <w:proofErr w:type="spellStart"/>
      <w:r w:rsidRPr="002B174E">
        <w:rPr>
          <w:sz w:val="28"/>
          <w:szCs w:val="28"/>
        </w:rPr>
        <w:t>Бадретдинов</w:t>
      </w:r>
      <w:proofErr w:type="spellEnd"/>
    </w:p>
    <w:p w:rsidR="0041077B" w:rsidRPr="002B174E" w:rsidRDefault="0041077B" w:rsidP="0041077B">
      <w:pPr>
        <w:ind w:left="1134"/>
        <w:rPr>
          <w:sz w:val="20"/>
          <w:szCs w:val="20"/>
        </w:rPr>
      </w:pPr>
    </w:p>
    <w:p w:rsidR="0041077B" w:rsidRPr="002B174E" w:rsidRDefault="0041077B" w:rsidP="0041077B">
      <w:pPr>
        <w:ind w:firstLine="708"/>
        <w:rPr>
          <w:sz w:val="28"/>
          <w:szCs w:val="28"/>
        </w:rPr>
      </w:pPr>
      <w:r w:rsidRPr="002B174E">
        <w:rPr>
          <w:sz w:val="28"/>
          <w:szCs w:val="28"/>
        </w:rPr>
        <w:t xml:space="preserve">     «</w:t>
      </w:r>
      <w:r>
        <w:rPr>
          <w:sz w:val="28"/>
          <w:szCs w:val="28"/>
        </w:rPr>
        <w:t>22</w:t>
      </w:r>
      <w:r w:rsidRPr="002B174E">
        <w:rPr>
          <w:sz w:val="28"/>
          <w:szCs w:val="28"/>
        </w:rPr>
        <w:t>»  декабря  201</w:t>
      </w:r>
      <w:r>
        <w:rPr>
          <w:sz w:val="28"/>
          <w:szCs w:val="28"/>
        </w:rPr>
        <w:t>7</w:t>
      </w:r>
      <w:r w:rsidRPr="002B174E">
        <w:rPr>
          <w:sz w:val="28"/>
          <w:szCs w:val="28"/>
        </w:rPr>
        <w:t xml:space="preserve">  г.                                                                                          «</w:t>
      </w:r>
      <w:r>
        <w:rPr>
          <w:sz w:val="28"/>
          <w:szCs w:val="28"/>
        </w:rPr>
        <w:t>22</w:t>
      </w:r>
      <w:r w:rsidRPr="002B174E">
        <w:rPr>
          <w:sz w:val="28"/>
          <w:szCs w:val="28"/>
        </w:rPr>
        <w:t>»  декабря  201</w:t>
      </w:r>
      <w:r>
        <w:rPr>
          <w:sz w:val="28"/>
          <w:szCs w:val="28"/>
        </w:rPr>
        <w:t>7</w:t>
      </w:r>
      <w:r w:rsidRPr="002B174E">
        <w:rPr>
          <w:sz w:val="28"/>
          <w:szCs w:val="28"/>
        </w:rPr>
        <w:t xml:space="preserve"> г.</w:t>
      </w:r>
    </w:p>
    <w:p w:rsidR="0041077B" w:rsidRPr="002B174E" w:rsidRDefault="0041077B" w:rsidP="0041077B">
      <w:pPr>
        <w:ind w:left="1134"/>
        <w:rPr>
          <w:sz w:val="10"/>
          <w:szCs w:val="10"/>
        </w:rPr>
      </w:pPr>
    </w:p>
    <w:p w:rsidR="0041077B" w:rsidRDefault="0041077B" w:rsidP="0041077B">
      <w:pPr>
        <w:ind w:firstLine="708"/>
      </w:pPr>
      <w:r w:rsidRPr="002B174E">
        <w:t xml:space="preserve">       </w:t>
      </w:r>
    </w:p>
    <w:p w:rsidR="0041077B" w:rsidRPr="00C51EDF" w:rsidRDefault="0041077B" w:rsidP="0041077B">
      <w:pPr>
        <w:ind w:left="708"/>
      </w:pPr>
      <w:r>
        <w:t xml:space="preserve">       </w:t>
      </w:r>
      <w:proofErr w:type="spellStart"/>
      <w:r w:rsidRPr="002B174E">
        <w:t>м.п</w:t>
      </w:r>
      <w:proofErr w:type="spellEnd"/>
      <w:r w:rsidRPr="002B174E">
        <w:t>.</w:t>
      </w:r>
      <w:r w:rsidRPr="002B174E">
        <w:tab/>
      </w:r>
      <w:r w:rsidRPr="002B174E">
        <w:tab/>
      </w:r>
      <w:r w:rsidRPr="002B174E">
        <w:tab/>
      </w:r>
      <w:r w:rsidRPr="002B174E">
        <w:tab/>
      </w:r>
      <w:r w:rsidRPr="002B174E">
        <w:tab/>
      </w:r>
      <w:r w:rsidRPr="002B174E">
        <w:tab/>
      </w:r>
      <w:r w:rsidRPr="002B174E">
        <w:tab/>
      </w:r>
      <w:r w:rsidRPr="002B174E">
        <w:tab/>
      </w:r>
      <w:r w:rsidRPr="002B174E">
        <w:tab/>
      </w:r>
      <w:r w:rsidRPr="002B174E">
        <w:tab/>
      </w:r>
      <w:r w:rsidRPr="002B174E">
        <w:tab/>
      </w:r>
      <w:r w:rsidRPr="002B174E">
        <w:tab/>
        <w:t xml:space="preserve">   </w:t>
      </w:r>
      <w:proofErr w:type="spellStart"/>
      <w:r w:rsidRPr="002B174E">
        <w:t>м</w:t>
      </w:r>
      <w:proofErr w:type="gramStart"/>
      <w:r w:rsidRPr="002B174E">
        <w:t>.п</w:t>
      </w:r>
      <w:proofErr w:type="spellEnd"/>
      <w:proofErr w:type="gramEnd"/>
    </w:p>
    <w:p w:rsidR="0041077B" w:rsidRDefault="0041077B" w:rsidP="0041077B">
      <w:pPr>
        <w:ind w:left="1134"/>
        <w:rPr>
          <w:sz w:val="20"/>
          <w:szCs w:val="20"/>
        </w:rPr>
      </w:pPr>
    </w:p>
    <w:p w:rsidR="0041077B" w:rsidRDefault="0041077B" w:rsidP="0041077B">
      <w:pPr>
        <w:rPr>
          <w:sz w:val="20"/>
          <w:szCs w:val="20"/>
        </w:rPr>
      </w:pPr>
    </w:p>
    <w:p w:rsidR="0041077B" w:rsidRDefault="0041077B" w:rsidP="0041077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1077B" w:rsidRDefault="0041077B"/>
    <w:sectPr w:rsidR="0041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>
    <w:nsid w:val="0000000F"/>
    <w:multiLevelType w:val="multilevel"/>
    <w:tmpl w:val="0000000E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6">
    <w:nsid w:val="00000011"/>
    <w:multiLevelType w:val="multilevel"/>
    <w:tmpl w:val="00000010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7">
    <w:nsid w:val="00000015"/>
    <w:multiLevelType w:val="multilevel"/>
    <w:tmpl w:val="00000014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8">
    <w:nsid w:val="00000017"/>
    <w:multiLevelType w:val="multilevel"/>
    <w:tmpl w:val="00000016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9">
    <w:nsid w:val="48EC46A1"/>
    <w:multiLevelType w:val="hybridMultilevel"/>
    <w:tmpl w:val="9806AA2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28"/>
    <w:rsid w:val="0003094B"/>
    <w:rsid w:val="00176849"/>
    <w:rsid w:val="0041077B"/>
    <w:rsid w:val="0048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1 Знак Знак"/>
    <w:basedOn w:val="a0"/>
    <w:link w:val="a4"/>
    <w:locked/>
    <w:rsid w:val="004878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aliases w:val="Знак1 Знак"/>
    <w:basedOn w:val="a"/>
    <w:link w:val="a3"/>
    <w:unhideWhenUsed/>
    <w:rsid w:val="00487828"/>
    <w:pPr>
      <w:jc w:val="both"/>
    </w:pPr>
    <w:rPr>
      <w:sz w:val="28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4878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1"/>
    <w:uiPriority w:val="99"/>
    <w:locked/>
    <w:rsid w:val="00487828"/>
    <w:rPr>
      <w:i/>
      <w:i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87828"/>
    <w:pPr>
      <w:shd w:val="clear" w:color="auto" w:fill="FFFFFF"/>
      <w:spacing w:line="312" w:lineRule="exact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3">
    <w:name w:val="Основной текст (3)_"/>
    <w:link w:val="30"/>
    <w:uiPriority w:val="99"/>
    <w:locked/>
    <w:rsid w:val="00487828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87828"/>
    <w:pPr>
      <w:shd w:val="clear" w:color="auto" w:fill="FFFFFF"/>
      <w:spacing w:before="600" w:after="6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5">
    <w:name w:val="Основной текст + Курсив"/>
    <w:uiPriority w:val="99"/>
    <w:rsid w:val="00487828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0">
    <w:name w:val="Основной текст (4)"/>
    <w:uiPriority w:val="99"/>
    <w:rsid w:val="00487828"/>
    <w:rPr>
      <w:rFonts w:ascii="Times New Roman" w:hAnsi="Times New Roman" w:cs="Times New Roman" w:hint="default"/>
      <w:i/>
      <w:iCs/>
      <w:sz w:val="27"/>
      <w:szCs w:val="27"/>
      <w:u w:val="single"/>
      <w:shd w:val="clear" w:color="auto" w:fill="FFFFFF"/>
    </w:rPr>
  </w:style>
  <w:style w:type="character" w:customStyle="1" w:styleId="42">
    <w:name w:val="Основной текст (4) + Не курсив"/>
    <w:uiPriority w:val="99"/>
    <w:rsid w:val="00487828"/>
    <w:rPr>
      <w:rFonts w:ascii="Times New Roman" w:hAnsi="Times New Roman" w:cs="Times New Roman" w:hint="default"/>
      <w:i w:val="0"/>
      <w:iCs w:val="0"/>
      <w:sz w:val="27"/>
      <w:szCs w:val="27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487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8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1 Знак Знак"/>
    <w:basedOn w:val="a0"/>
    <w:link w:val="a4"/>
    <w:locked/>
    <w:rsid w:val="004878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aliases w:val="Знак1 Знак"/>
    <w:basedOn w:val="a"/>
    <w:link w:val="a3"/>
    <w:unhideWhenUsed/>
    <w:rsid w:val="00487828"/>
    <w:pPr>
      <w:jc w:val="both"/>
    </w:pPr>
    <w:rPr>
      <w:sz w:val="28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4878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1"/>
    <w:uiPriority w:val="99"/>
    <w:locked/>
    <w:rsid w:val="00487828"/>
    <w:rPr>
      <w:i/>
      <w:i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87828"/>
    <w:pPr>
      <w:shd w:val="clear" w:color="auto" w:fill="FFFFFF"/>
      <w:spacing w:line="312" w:lineRule="exact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3">
    <w:name w:val="Основной текст (3)_"/>
    <w:link w:val="30"/>
    <w:uiPriority w:val="99"/>
    <w:locked/>
    <w:rsid w:val="00487828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87828"/>
    <w:pPr>
      <w:shd w:val="clear" w:color="auto" w:fill="FFFFFF"/>
      <w:spacing w:before="600" w:after="6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5">
    <w:name w:val="Основной текст + Курсив"/>
    <w:uiPriority w:val="99"/>
    <w:rsid w:val="00487828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0">
    <w:name w:val="Основной текст (4)"/>
    <w:uiPriority w:val="99"/>
    <w:rsid w:val="00487828"/>
    <w:rPr>
      <w:rFonts w:ascii="Times New Roman" w:hAnsi="Times New Roman" w:cs="Times New Roman" w:hint="default"/>
      <w:i/>
      <w:iCs/>
      <w:sz w:val="27"/>
      <w:szCs w:val="27"/>
      <w:u w:val="single"/>
      <w:shd w:val="clear" w:color="auto" w:fill="FFFFFF"/>
    </w:rPr>
  </w:style>
  <w:style w:type="character" w:customStyle="1" w:styleId="42">
    <w:name w:val="Основной текст (4) + Не курсив"/>
    <w:uiPriority w:val="99"/>
    <w:rsid w:val="00487828"/>
    <w:rPr>
      <w:rFonts w:ascii="Times New Roman" w:hAnsi="Times New Roman" w:cs="Times New Roman" w:hint="default"/>
      <w:i w:val="0"/>
      <w:iCs w:val="0"/>
      <w:sz w:val="27"/>
      <w:szCs w:val="27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487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</cp:revision>
  <cp:lastPrinted>2018-01-25T12:36:00Z</cp:lastPrinted>
  <dcterms:created xsi:type="dcterms:W3CDTF">2018-01-15T05:51:00Z</dcterms:created>
  <dcterms:modified xsi:type="dcterms:W3CDTF">2018-01-25T12:44:00Z</dcterms:modified>
</cp:coreProperties>
</file>